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66D" w:rsidRDefault="009C666D">
      <w:pPr>
        <w:autoSpaceDE w:val="0"/>
        <w:autoSpaceDN w:val="0"/>
        <w:spacing w:after="120" w:line="220" w:lineRule="exact"/>
      </w:pPr>
      <w:bookmarkStart w:id="0" w:name="_GoBack"/>
      <w:bookmarkEnd w:id="0"/>
    </w:p>
    <w:p w:rsidR="009C666D" w:rsidRDefault="001E76A0">
      <w:pPr>
        <w:autoSpaceDE w:val="0"/>
        <w:autoSpaceDN w:val="0"/>
        <w:spacing w:after="0" w:line="334" w:lineRule="exact"/>
        <w:jc w:val="center"/>
      </w:pPr>
      <w:r>
        <w:rPr>
          <w:rFonts w:ascii="Times New Roman,Bold" w:eastAsia="Times New Roman,Bold" w:hAnsi="Times New Roman,Bold"/>
          <w:b/>
          <w:color w:val="000000"/>
          <w:sz w:val="24"/>
        </w:rPr>
        <w:t xml:space="preserve">Deklaracja </w:t>
      </w:r>
    </w:p>
    <w:p w:rsidR="009C666D" w:rsidRDefault="001E76A0">
      <w:pPr>
        <w:autoSpaceDE w:val="0"/>
        <w:autoSpaceDN w:val="0"/>
        <w:spacing w:after="0" w:line="332" w:lineRule="exact"/>
        <w:jc w:val="center"/>
      </w:pPr>
      <w:r>
        <w:rPr>
          <w:rFonts w:ascii="Times New Roman,Bold" w:eastAsia="Times New Roman,Bold" w:hAnsi="Times New Roman,Bold"/>
          <w:b/>
          <w:color w:val="000000"/>
          <w:sz w:val="24"/>
        </w:rPr>
        <w:t xml:space="preserve">o kontynuowaniu wychowania przedszkolnego w oddziale przedszkolnym </w:t>
      </w:r>
    </w:p>
    <w:p w:rsidR="009C666D" w:rsidRDefault="001E76A0">
      <w:pPr>
        <w:autoSpaceDE w:val="0"/>
        <w:autoSpaceDN w:val="0"/>
        <w:spacing w:after="0" w:line="300" w:lineRule="exact"/>
        <w:jc w:val="center"/>
      </w:pPr>
      <w:r>
        <w:rPr>
          <w:rFonts w:ascii="Times New Roman,Bold" w:eastAsia="Times New Roman,Bold" w:hAnsi="Times New Roman,Bold"/>
          <w:b/>
          <w:color w:val="000000"/>
          <w:sz w:val="24"/>
        </w:rPr>
        <w:t>w ………………………………………………………………………………………………</w:t>
      </w:r>
      <w:r>
        <w:rPr>
          <w:rFonts w:ascii="Times New Roman,Bold" w:eastAsia="Times New Roman,Bold" w:hAnsi="Times New Roman,Bold"/>
          <w:b/>
          <w:color w:val="000000"/>
          <w:sz w:val="16"/>
        </w:rPr>
        <w:t>1</w:t>
      </w:r>
    </w:p>
    <w:p w:rsidR="009C666D" w:rsidRDefault="001E76A0">
      <w:pPr>
        <w:autoSpaceDE w:val="0"/>
        <w:autoSpaceDN w:val="0"/>
        <w:spacing w:before="50" w:after="0" w:line="266" w:lineRule="exact"/>
        <w:jc w:val="center"/>
      </w:pPr>
      <w:r>
        <w:rPr>
          <w:rFonts w:ascii="Times New Roman,Bold" w:eastAsia="Times New Roman,Bold" w:hAnsi="Times New Roman,Bold"/>
          <w:b/>
          <w:color w:val="000000"/>
          <w:sz w:val="24"/>
        </w:rPr>
        <w:t>w roku szkolnym 20…/20…</w:t>
      </w:r>
    </w:p>
    <w:p w:rsidR="009C666D" w:rsidRDefault="001E76A0">
      <w:pPr>
        <w:autoSpaceDE w:val="0"/>
        <w:autoSpaceDN w:val="0"/>
        <w:spacing w:before="332" w:after="0" w:line="332" w:lineRule="exact"/>
        <w:ind w:left="100"/>
      </w:pPr>
      <w:r>
        <w:rPr>
          <w:rFonts w:ascii="Times New Roman,Bold" w:eastAsia="Times New Roman,Bold" w:hAnsi="Times New Roman,Bold"/>
          <w:b/>
          <w:color w:val="000000"/>
          <w:sz w:val="24"/>
        </w:rPr>
        <w:t>1. Dane dziecka:</w:t>
      </w: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3902"/>
        <w:gridCol w:w="5360"/>
      </w:tblGrid>
      <w:tr w:rsidR="009C666D">
        <w:trPr>
          <w:trHeight w:hRule="exact" w:val="424"/>
        </w:trPr>
        <w:tc>
          <w:tcPr>
            <w:tcW w:w="390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666D" w:rsidRDefault="001E76A0">
            <w:pPr>
              <w:autoSpaceDE w:val="0"/>
              <w:autoSpaceDN w:val="0"/>
              <w:spacing w:before="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Imię (imiona) i nazwisko dziecka</w:t>
            </w:r>
          </w:p>
        </w:tc>
        <w:tc>
          <w:tcPr>
            <w:tcW w:w="53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666D" w:rsidRDefault="009C666D"/>
        </w:tc>
      </w:tr>
      <w:tr w:rsidR="009C666D">
        <w:trPr>
          <w:trHeight w:hRule="exact" w:val="422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666D" w:rsidRDefault="001E76A0">
            <w:pPr>
              <w:autoSpaceDE w:val="0"/>
              <w:autoSpaceDN w:val="0"/>
              <w:spacing w:after="0" w:line="281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Data i miejsce urodzenia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666D" w:rsidRDefault="009C666D"/>
        </w:tc>
      </w:tr>
      <w:tr w:rsidR="009C666D">
        <w:trPr>
          <w:trHeight w:hRule="exact" w:val="426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666D" w:rsidRDefault="001E76A0">
            <w:pPr>
              <w:autoSpaceDE w:val="0"/>
              <w:autoSpaceDN w:val="0"/>
              <w:spacing w:after="0" w:line="27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PESEL dziecka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666D" w:rsidRDefault="009C666D"/>
        </w:tc>
      </w:tr>
      <w:tr w:rsidR="009C666D">
        <w:trPr>
          <w:trHeight w:hRule="exact" w:val="562"/>
        </w:trPr>
        <w:tc>
          <w:tcPr>
            <w:tcW w:w="390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666D" w:rsidRDefault="001E76A0">
            <w:pPr>
              <w:autoSpaceDE w:val="0"/>
              <w:autoSpaceDN w:val="0"/>
              <w:spacing w:after="0" w:line="27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Adres zameldowania</w:t>
            </w:r>
          </w:p>
        </w:tc>
        <w:tc>
          <w:tcPr>
            <w:tcW w:w="53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666D" w:rsidRDefault="009C666D"/>
        </w:tc>
      </w:tr>
      <w:tr w:rsidR="009C666D">
        <w:trPr>
          <w:trHeight w:hRule="exact" w:val="562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666D" w:rsidRDefault="001E76A0">
            <w:pPr>
              <w:autoSpaceDE w:val="0"/>
              <w:autoSpaceDN w:val="0"/>
              <w:spacing w:after="0" w:line="27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Adres miejsca zamieszkania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666D" w:rsidRDefault="009C666D"/>
        </w:tc>
      </w:tr>
    </w:tbl>
    <w:p w:rsidR="009C666D" w:rsidRDefault="001E76A0">
      <w:pPr>
        <w:autoSpaceDE w:val="0"/>
        <w:autoSpaceDN w:val="0"/>
        <w:spacing w:before="284" w:after="4" w:line="266" w:lineRule="exact"/>
        <w:ind w:left="100"/>
      </w:pPr>
      <w:r>
        <w:rPr>
          <w:rFonts w:ascii="Times New Roman,Bold" w:eastAsia="Times New Roman,Bold" w:hAnsi="Times New Roman,Bold"/>
          <w:b/>
          <w:color w:val="000000"/>
          <w:sz w:val="24"/>
        </w:rPr>
        <w:t>2. Dane rodziców/opiekunów dziecka:</w:t>
      </w: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3902"/>
        <w:gridCol w:w="5360"/>
      </w:tblGrid>
      <w:tr w:rsidR="009C666D">
        <w:trPr>
          <w:trHeight w:hRule="exact" w:val="424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666D" w:rsidRDefault="001E76A0">
            <w:pPr>
              <w:autoSpaceDE w:val="0"/>
              <w:autoSpaceDN w:val="0"/>
              <w:spacing w:before="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Imię i nazwisko matki/opiekunki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666D" w:rsidRDefault="009C666D"/>
        </w:tc>
      </w:tr>
      <w:tr w:rsidR="009C666D">
        <w:trPr>
          <w:trHeight w:hRule="exact" w:val="562"/>
        </w:trPr>
        <w:tc>
          <w:tcPr>
            <w:tcW w:w="390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666D" w:rsidRDefault="001E76A0">
            <w:pPr>
              <w:autoSpaceDE w:val="0"/>
              <w:autoSpaceDN w:val="0"/>
              <w:spacing w:after="0" w:line="27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Adres miejsca zamieszkania</w:t>
            </w:r>
          </w:p>
        </w:tc>
        <w:tc>
          <w:tcPr>
            <w:tcW w:w="53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666D" w:rsidRDefault="009C666D"/>
        </w:tc>
      </w:tr>
      <w:tr w:rsidR="009C666D">
        <w:trPr>
          <w:trHeight w:hRule="exact" w:val="836"/>
        </w:trPr>
        <w:tc>
          <w:tcPr>
            <w:tcW w:w="390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666D" w:rsidRDefault="001E76A0">
            <w:pPr>
              <w:autoSpaceDE w:val="0"/>
              <w:autoSpaceDN w:val="0"/>
              <w:spacing w:after="0" w:line="25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Adres poczty elektronicznej i numery telefonów kontaktowych </w:t>
            </w:r>
          </w:p>
        </w:tc>
        <w:tc>
          <w:tcPr>
            <w:tcW w:w="53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666D" w:rsidRDefault="009C666D"/>
        </w:tc>
      </w:tr>
      <w:tr w:rsidR="009C666D">
        <w:trPr>
          <w:trHeight w:hRule="exact" w:val="564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666D" w:rsidRDefault="001E76A0">
            <w:pPr>
              <w:autoSpaceDE w:val="0"/>
              <w:autoSpaceDN w:val="0"/>
              <w:spacing w:after="0" w:line="27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Miejsce pracy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666D" w:rsidRDefault="009C666D"/>
        </w:tc>
      </w:tr>
      <w:tr w:rsidR="009C666D">
        <w:trPr>
          <w:trHeight w:hRule="exact" w:val="426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666D" w:rsidRDefault="001E76A0">
            <w:pPr>
              <w:autoSpaceDE w:val="0"/>
              <w:autoSpaceDN w:val="0"/>
              <w:spacing w:after="0" w:line="27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Imię i nazwisko ojca/opiekuna 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666D" w:rsidRDefault="009C666D"/>
        </w:tc>
      </w:tr>
      <w:tr w:rsidR="009C666D">
        <w:trPr>
          <w:trHeight w:hRule="exact" w:val="560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666D" w:rsidRDefault="001E76A0">
            <w:pPr>
              <w:autoSpaceDE w:val="0"/>
              <w:autoSpaceDN w:val="0"/>
              <w:spacing w:after="0" w:line="27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Adres miejsca zamieszkania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666D" w:rsidRDefault="009C666D"/>
        </w:tc>
      </w:tr>
      <w:tr w:rsidR="009C666D">
        <w:trPr>
          <w:trHeight w:hRule="exact" w:val="836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666D" w:rsidRDefault="001E76A0">
            <w:pPr>
              <w:autoSpaceDE w:val="0"/>
              <w:autoSpaceDN w:val="0"/>
              <w:spacing w:after="0" w:line="25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Adres poczty elektronicznej i numery telefonów kontaktowych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666D" w:rsidRDefault="009C666D"/>
        </w:tc>
      </w:tr>
      <w:tr w:rsidR="009C666D">
        <w:trPr>
          <w:trHeight w:hRule="exact" w:val="564"/>
        </w:trPr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666D" w:rsidRDefault="001E76A0">
            <w:pPr>
              <w:autoSpaceDE w:val="0"/>
              <w:autoSpaceDN w:val="0"/>
              <w:spacing w:after="0" w:line="278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Miejsce pracy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666D" w:rsidRDefault="009C666D"/>
        </w:tc>
      </w:tr>
    </w:tbl>
    <w:p w:rsidR="009C666D" w:rsidRDefault="001E76A0">
      <w:pPr>
        <w:tabs>
          <w:tab w:val="left" w:pos="442"/>
          <w:tab w:val="left" w:pos="3656"/>
        </w:tabs>
        <w:autoSpaceDE w:val="0"/>
        <w:autoSpaceDN w:val="0"/>
        <w:spacing w:before="276" w:after="196" w:line="282" w:lineRule="exact"/>
        <w:ind w:left="100"/>
      </w:pPr>
      <w:r>
        <w:rPr>
          <w:rFonts w:ascii="Times New Roman" w:eastAsia="Times New Roman" w:hAnsi="Times New Roman"/>
          <w:color w:val="000000"/>
          <w:sz w:val="24"/>
        </w:rPr>
        <w:t xml:space="preserve">3.Dodatkowe dołączone do deklaracji informacje o dziecku (np. stan zdrowia, orzeczenie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lub opinia poradni psychologiczno-pedagogicznej, potrzeba szczególnej opieki, stosowana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dieta, zalecenia lekarskie, itp.) </w:t>
      </w:r>
      <w:r>
        <w:br/>
      </w:r>
      <w:r>
        <w:tab/>
      </w:r>
      <w:r>
        <w:rPr>
          <w:rFonts w:ascii="Times New Roman,Bold" w:eastAsia="Times New Roman,Bold" w:hAnsi="Times New Roman,Bold"/>
          <w:b/>
          <w:color w:val="000000"/>
          <w:sz w:val="24"/>
        </w:rPr>
        <w:t xml:space="preserve">tak </w:t>
      </w:r>
      <w:r>
        <w:rPr>
          <w:rFonts w:ascii="Webdings" w:eastAsia="Webdings" w:hAnsi="Webdings"/>
          <w:color w:val="000000"/>
          <w:sz w:val="24"/>
        </w:rPr>
        <w:t></w:t>
      </w:r>
      <w:r>
        <w:rPr>
          <w:rFonts w:ascii="Times New Roman,Bold" w:eastAsia="Times New Roman,Bold" w:hAnsi="Times New Roman,Bold"/>
          <w:b/>
          <w:color w:val="000000"/>
          <w:sz w:val="24"/>
        </w:rPr>
        <w:t xml:space="preserve">            nie </w:t>
      </w:r>
      <w:r>
        <w:rPr>
          <w:rFonts w:ascii="Webdings" w:eastAsia="Webdings" w:hAnsi="Webdings"/>
          <w:color w:val="000000"/>
          <w:sz w:val="24"/>
        </w:rPr>
        <w:t></w:t>
      </w:r>
    </w:p>
    <w:tbl>
      <w:tblPr>
        <w:tblW w:w="0" w:type="auto"/>
        <w:tblInd w:w="44" w:type="dxa"/>
        <w:tblLayout w:type="fixed"/>
        <w:tblLook w:val="04A0" w:firstRow="1" w:lastRow="0" w:firstColumn="1" w:lastColumn="0" w:noHBand="0" w:noVBand="1"/>
      </w:tblPr>
      <w:tblGrid>
        <w:gridCol w:w="3820"/>
        <w:gridCol w:w="1860"/>
        <w:gridCol w:w="2140"/>
        <w:gridCol w:w="1380"/>
      </w:tblGrid>
      <w:tr w:rsidR="009C666D">
        <w:trPr>
          <w:trHeight w:hRule="exact" w:val="674"/>
        </w:trPr>
        <w:tc>
          <w:tcPr>
            <w:tcW w:w="3820" w:type="dxa"/>
            <w:tcMar>
              <w:left w:w="0" w:type="dxa"/>
              <w:right w:w="0" w:type="dxa"/>
            </w:tcMar>
          </w:tcPr>
          <w:p w:rsidR="009C666D" w:rsidRDefault="001E76A0">
            <w:pPr>
              <w:tabs>
                <w:tab w:val="left" w:pos="2002"/>
              </w:tabs>
              <w:autoSpaceDE w:val="0"/>
              <w:autoSpaceDN w:val="0"/>
              <w:spacing w:before="38" w:after="0" w:line="288" w:lineRule="exact"/>
              <w:ind w:left="56" w:right="144"/>
            </w:pPr>
            <w:r>
              <w:rPr>
                <w:rFonts w:ascii="Times New Roman,Bold" w:eastAsia="Times New Roman,Bold" w:hAnsi="Times New Roman,Bold"/>
                <w:b/>
                <w:color w:val="000000"/>
                <w:sz w:val="24"/>
              </w:rPr>
              <w:t xml:space="preserve">4.   Deklaracja i oświadczenie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1.Deklaruję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kontynuowanie </w:t>
            </w:r>
          </w:p>
        </w:tc>
        <w:tc>
          <w:tcPr>
            <w:tcW w:w="1860" w:type="dxa"/>
            <w:tcMar>
              <w:left w:w="0" w:type="dxa"/>
              <w:right w:w="0" w:type="dxa"/>
            </w:tcMar>
          </w:tcPr>
          <w:p w:rsidR="009C666D" w:rsidRDefault="001E76A0">
            <w:pPr>
              <w:autoSpaceDE w:val="0"/>
              <w:autoSpaceDN w:val="0"/>
              <w:spacing w:before="33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wychowania </w:t>
            </w:r>
          </w:p>
        </w:tc>
        <w:tc>
          <w:tcPr>
            <w:tcW w:w="2140" w:type="dxa"/>
            <w:tcMar>
              <w:left w:w="0" w:type="dxa"/>
              <w:right w:w="0" w:type="dxa"/>
            </w:tcMar>
          </w:tcPr>
          <w:p w:rsidR="009C666D" w:rsidRDefault="001E76A0">
            <w:pPr>
              <w:autoSpaceDE w:val="0"/>
              <w:autoSpaceDN w:val="0"/>
              <w:spacing w:before="33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przedszkolnego </w:t>
            </w:r>
          </w:p>
        </w:tc>
        <w:tc>
          <w:tcPr>
            <w:tcW w:w="1380" w:type="dxa"/>
            <w:tcMar>
              <w:left w:w="0" w:type="dxa"/>
              <w:right w:w="0" w:type="dxa"/>
            </w:tcMar>
          </w:tcPr>
          <w:p w:rsidR="009C666D" w:rsidRDefault="001E76A0">
            <w:pPr>
              <w:autoSpaceDE w:val="0"/>
              <w:autoSpaceDN w:val="0"/>
              <w:spacing w:before="332" w:after="0" w:line="230" w:lineRule="auto"/>
              <w:ind w:left="30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córki/syna </w:t>
            </w:r>
          </w:p>
        </w:tc>
      </w:tr>
    </w:tbl>
    <w:p w:rsidR="009C666D" w:rsidRDefault="001E76A0">
      <w:pPr>
        <w:autoSpaceDE w:val="0"/>
        <w:autoSpaceDN w:val="0"/>
        <w:spacing w:before="74" w:after="0" w:line="230" w:lineRule="auto"/>
        <w:ind w:left="460"/>
      </w:pPr>
      <w:r>
        <w:rPr>
          <w:rFonts w:ascii="Times New Roman" w:eastAsia="Times New Roman" w:hAnsi="Times New Roman"/>
          <w:color w:val="000000"/>
          <w:sz w:val="24"/>
        </w:rPr>
        <w:t xml:space="preserve">………………………………….…………. w oddziale przedszkolnym zorganizowanym </w:t>
      </w:r>
    </w:p>
    <w:p w:rsidR="009C666D" w:rsidRDefault="001E76A0">
      <w:pPr>
        <w:autoSpaceDE w:val="0"/>
        <w:autoSpaceDN w:val="0"/>
        <w:spacing w:before="108" w:after="0" w:line="278" w:lineRule="auto"/>
        <w:ind w:left="460"/>
      </w:pPr>
      <w:r>
        <w:rPr>
          <w:rFonts w:ascii="Times New Roman" w:eastAsia="Times New Roman" w:hAnsi="Times New Roman"/>
          <w:color w:val="000000"/>
          <w:sz w:val="24"/>
        </w:rPr>
        <w:t xml:space="preserve">w Publicznej Szkole Podstawowej im. ……………………………….………………….. </w:t>
      </w:r>
    </w:p>
    <w:p w:rsidR="009C666D" w:rsidRDefault="001E76A0">
      <w:pPr>
        <w:autoSpaceDE w:val="0"/>
        <w:autoSpaceDN w:val="0"/>
        <w:spacing w:before="96" w:after="0" w:line="278" w:lineRule="auto"/>
        <w:ind w:left="460"/>
      </w:pPr>
      <w:r>
        <w:rPr>
          <w:rFonts w:ascii="Times New Roman" w:eastAsia="Times New Roman" w:hAnsi="Times New Roman"/>
          <w:color w:val="000000"/>
          <w:sz w:val="24"/>
        </w:rPr>
        <w:t>w …………………… w roku szkolnym 20…/20….</w:t>
      </w:r>
    </w:p>
    <w:p w:rsidR="009C666D" w:rsidRDefault="001E76A0">
      <w:pPr>
        <w:autoSpaceDE w:val="0"/>
        <w:autoSpaceDN w:val="0"/>
        <w:spacing w:before="90" w:after="0" w:line="278" w:lineRule="auto"/>
        <w:ind w:left="100"/>
      </w:pPr>
      <w:r>
        <w:rPr>
          <w:rFonts w:ascii="Times New Roman" w:eastAsia="Times New Roman" w:hAnsi="Times New Roman"/>
          <w:color w:val="000000"/>
          <w:sz w:val="24"/>
        </w:rPr>
        <w:t xml:space="preserve">2.Oświadczam, że </w:t>
      </w:r>
    </w:p>
    <w:p w:rsidR="009C666D" w:rsidRDefault="001E76A0">
      <w:pPr>
        <w:autoSpaceDE w:val="0"/>
        <w:autoSpaceDN w:val="0"/>
        <w:spacing w:after="0" w:line="257" w:lineRule="auto"/>
        <w:ind w:left="442"/>
      </w:pPr>
      <w:r>
        <w:rPr>
          <w:rFonts w:ascii="Times New Roman" w:eastAsia="Times New Roman" w:hAnsi="Times New Roman"/>
          <w:color w:val="000000"/>
        </w:rPr>
        <w:t>a)</w:t>
      </w:r>
      <w:r>
        <w:rPr>
          <w:rFonts w:ascii="Times New Roman" w:eastAsia="Times New Roman" w:hAnsi="Times New Roman"/>
          <w:color w:val="000000"/>
          <w:sz w:val="24"/>
        </w:rPr>
        <w:t>wszystkie dane zawarte w deklaracji są prawdziwe,</w:t>
      </w:r>
    </w:p>
    <w:p w:rsidR="009C666D" w:rsidRDefault="001E76A0">
      <w:pPr>
        <w:autoSpaceDE w:val="0"/>
        <w:autoSpaceDN w:val="0"/>
        <w:spacing w:after="0" w:line="257" w:lineRule="auto"/>
        <w:ind w:left="442"/>
      </w:pPr>
      <w:r>
        <w:rPr>
          <w:rFonts w:ascii="Times New Roman" w:eastAsia="Times New Roman" w:hAnsi="Times New Roman"/>
          <w:color w:val="000000"/>
        </w:rPr>
        <w:t>b)</w:t>
      </w:r>
      <w:r>
        <w:rPr>
          <w:rFonts w:ascii="Times New Roman" w:eastAsia="Times New Roman" w:hAnsi="Times New Roman"/>
          <w:color w:val="000000"/>
          <w:sz w:val="24"/>
        </w:rPr>
        <w:t>niezwłocznie powiadomię dyrektora szkoły o zmianie danych zawartych w deklaracji.</w:t>
      </w:r>
    </w:p>
    <w:p w:rsidR="009C666D" w:rsidRDefault="001E76A0">
      <w:pPr>
        <w:autoSpaceDE w:val="0"/>
        <w:autoSpaceDN w:val="0"/>
        <w:spacing w:before="238" w:after="0" w:line="278" w:lineRule="auto"/>
        <w:ind w:left="780"/>
      </w:pPr>
      <w:r>
        <w:rPr>
          <w:rFonts w:ascii="Times New Roman" w:eastAsia="Times New Roman" w:hAnsi="Times New Roman"/>
          <w:color w:val="000000"/>
          <w:sz w:val="24"/>
        </w:rPr>
        <w:t>………………,dnia ............................                 ...........................................................</w:t>
      </w:r>
    </w:p>
    <w:p w:rsidR="009C666D" w:rsidRDefault="001E76A0">
      <w:pPr>
        <w:tabs>
          <w:tab w:val="left" w:pos="6474"/>
        </w:tabs>
        <w:autoSpaceDE w:val="0"/>
        <w:autoSpaceDN w:val="0"/>
        <w:spacing w:after="0" w:line="298" w:lineRule="auto"/>
        <w:ind w:left="100" w:right="432"/>
      </w:pPr>
      <w:r>
        <w:tab/>
      </w:r>
      <w:r>
        <w:rPr>
          <w:rFonts w:ascii="Times New Roman" w:eastAsia="Times New Roman" w:hAnsi="Times New Roman"/>
          <w:color w:val="000000"/>
          <w:sz w:val="16"/>
        </w:rPr>
        <w:t xml:space="preserve"> (czytelny podpis rodzica/opiekuna) 1</w:t>
      </w:r>
      <w:r>
        <w:rPr>
          <w:rFonts w:ascii="Times New Roman" w:eastAsia="Times New Roman" w:hAnsi="Times New Roman"/>
          <w:color w:val="000000"/>
          <w:sz w:val="12"/>
        </w:rPr>
        <w:t xml:space="preserve"> Wpisać pełną nazwę szkoły, w której zorganizowano oddział przedszkolny </w:t>
      </w:r>
    </w:p>
    <w:p w:rsidR="009C666D" w:rsidRDefault="009C666D">
      <w:pPr>
        <w:sectPr w:rsidR="009C666D">
          <w:pgSz w:w="11906" w:h="16838"/>
          <w:pgMar w:top="340" w:right="1298" w:bottom="562" w:left="1316" w:header="720" w:footer="720" w:gutter="0"/>
          <w:cols w:space="720" w:equalWidth="0">
            <w:col w:w="9292" w:space="0"/>
          </w:cols>
          <w:docGrid w:linePitch="360"/>
        </w:sectPr>
      </w:pPr>
    </w:p>
    <w:p w:rsidR="009C666D" w:rsidRDefault="009C666D">
      <w:pPr>
        <w:autoSpaceDE w:val="0"/>
        <w:autoSpaceDN w:val="0"/>
        <w:spacing w:after="122" w:line="220" w:lineRule="exact"/>
      </w:pPr>
    </w:p>
    <w:p w:rsidR="009C666D" w:rsidRDefault="001E76A0">
      <w:pPr>
        <w:autoSpaceDE w:val="0"/>
        <w:autoSpaceDN w:val="0"/>
        <w:spacing w:before="52" w:after="0" w:line="254" w:lineRule="exact"/>
        <w:ind w:left="28"/>
      </w:pPr>
      <w:r>
        <w:rPr>
          <w:rFonts w:ascii="Times New Roman,Bold" w:eastAsia="Times New Roman,Bold" w:hAnsi="Times New Roman,Bold"/>
          <w:b/>
          <w:color w:val="000000"/>
        </w:rPr>
        <w:t>5. Zgoda rodzica/opiekuna na przetwarzanie danych osobowych dziecka w postaci wizerunku w celu publikacji:</w:t>
      </w:r>
    </w:p>
    <w:p w:rsidR="009C666D" w:rsidRDefault="001E76A0">
      <w:pPr>
        <w:autoSpaceDE w:val="0"/>
        <w:autoSpaceDN w:val="0"/>
        <w:spacing w:before="230" w:after="0" w:line="270" w:lineRule="exact"/>
        <w:ind w:right="20"/>
        <w:jc w:val="right"/>
      </w:pPr>
      <w:r>
        <w:rPr>
          <w:rFonts w:ascii="Times New Roman,Italic" w:eastAsia="Times New Roman,Italic" w:hAnsi="Times New Roman,Italic"/>
          <w:i/>
          <w:color w:val="000000"/>
        </w:rPr>
        <w:t xml:space="preserve">………………………… </w:t>
      </w:r>
    </w:p>
    <w:p w:rsidR="009C666D" w:rsidRDefault="001E76A0">
      <w:pPr>
        <w:autoSpaceDE w:val="0"/>
        <w:autoSpaceDN w:val="0"/>
        <w:spacing w:after="0" w:line="178" w:lineRule="exact"/>
        <w:ind w:right="74"/>
        <w:jc w:val="right"/>
      </w:pPr>
      <w:r>
        <w:rPr>
          <w:rFonts w:ascii="Times New Roman,Italic" w:eastAsia="Times New Roman,Italic" w:hAnsi="Times New Roman,Italic"/>
          <w:i/>
          <w:color w:val="000000"/>
          <w:sz w:val="16"/>
        </w:rPr>
        <w:t>(miejscowość, data)</w:t>
      </w:r>
    </w:p>
    <w:p w:rsidR="009C666D" w:rsidRDefault="001E76A0">
      <w:pPr>
        <w:autoSpaceDE w:val="0"/>
        <w:autoSpaceDN w:val="0"/>
        <w:spacing w:before="240" w:after="0" w:line="278" w:lineRule="auto"/>
        <w:jc w:val="center"/>
      </w:pPr>
      <w:r>
        <w:rPr>
          <w:rFonts w:ascii="Times New Roman" w:eastAsia="Times New Roman" w:hAnsi="Times New Roman"/>
          <w:color w:val="000000"/>
        </w:rPr>
        <w:t xml:space="preserve">Zgodnie z art. 6 ust. 1 lit. a) Rozporządzenia Parlamentu Europejskiego i Rady (UE) 2016/679 z dnia </w:t>
      </w:r>
    </w:p>
    <w:p w:rsidR="009C666D" w:rsidRDefault="001E76A0">
      <w:pPr>
        <w:autoSpaceDE w:val="0"/>
        <w:autoSpaceDN w:val="0"/>
        <w:spacing w:after="0" w:line="230" w:lineRule="auto"/>
        <w:jc w:val="center"/>
      </w:pPr>
      <w:r>
        <w:rPr>
          <w:rFonts w:ascii="Times New Roman" w:eastAsia="Times New Roman" w:hAnsi="Times New Roman"/>
          <w:color w:val="000000"/>
        </w:rPr>
        <w:t xml:space="preserve">27 kwietnia 2016 r. w sprawie ochrony osób fizycznych w związku z przetwarzaniem danych </w:t>
      </w:r>
    </w:p>
    <w:p w:rsidR="009C666D" w:rsidRDefault="001E76A0">
      <w:pPr>
        <w:autoSpaceDE w:val="0"/>
        <w:autoSpaceDN w:val="0"/>
        <w:spacing w:before="8" w:after="0" w:line="245" w:lineRule="auto"/>
        <w:ind w:left="28"/>
      </w:pPr>
      <w:r>
        <w:rPr>
          <w:rFonts w:ascii="Times New Roman" w:eastAsia="Times New Roman" w:hAnsi="Times New Roman"/>
          <w:color w:val="000000"/>
        </w:rPr>
        <w:t xml:space="preserve">osobowych i w sprawie swobodnego przepływu takich danych oraz uchylenia dyrektywy 95/46/WE (ogólne rozporządzenie o ochronie danych) wyrażam zgodę na przetwarzanie danych osobowych w postaci wizerunku oraz imienia i nazwiska mojego dziecka  ……………………………………..… w celu ich nieodpłatnej i bezterminowej publikacji przez ………….………………………………….. </w:t>
      </w:r>
    </w:p>
    <w:p w:rsidR="009C666D" w:rsidRDefault="001E76A0">
      <w:pPr>
        <w:autoSpaceDE w:val="0"/>
        <w:autoSpaceDN w:val="0"/>
        <w:spacing w:before="10" w:after="0" w:line="233" w:lineRule="auto"/>
        <w:jc w:val="center"/>
      </w:pPr>
      <w:r>
        <w:rPr>
          <w:rFonts w:ascii="Times New Roman" w:eastAsia="Times New Roman" w:hAnsi="Times New Roman"/>
          <w:color w:val="000000"/>
        </w:rPr>
        <w:t xml:space="preserve">w materiałach promujących i dokumentujących działania szkoły, w tym na stronie internetowej szkoły </w:t>
      </w:r>
    </w:p>
    <w:p w:rsidR="009C666D" w:rsidRDefault="001E76A0">
      <w:pPr>
        <w:autoSpaceDE w:val="0"/>
        <w:autoSpaceDN w:val="0"/>
        <w:spacing w:before="6" w:after="0" w:line="245" w:lineRule="auto"/>
        <w:ind w:left="28"/>
      </w:pPr>
      <w:r>
        <w:rPr>
          <w:rFonts w:ascii="Times New Roman" w:eastAsia="Times New Roman" w:hAnsi="Times New Roman"/>
          <w:color w:val="000000"/>
        </w:rPr>
        <w:t xml:space="preserve">i jej profilu społecznościowym, artykułach prasowych, spotach telewizyjnych, tablicach ściennych i folderach szkolnych. </w:t>
      </w:r>
    </w:p>
    <w:p w:rsidR="009C666D" w:rsidRDefault="001E76A0">
      <w:pPr>
        <w:autoSpaceDE w:val="0"/>
        <w:autoSpaceDN w:val="0"/>
        <w:spacing w:before="264" w:after="0" w:line="233" w:lineRule="auto"/>
        <w:ind w:right="74"/>
        <w:jc w:val="right"/>
      </w:pPr>
      <w:r>
        <w:rPr>
          <w:rFonts w:ascii="Times New Roman" w:eastAsia="Times New Roman" w:hAnsi="Times New Roman"/>
          <w:color w:val="000000"/>
        </w:rPr>
        <w:t>……………………………………………</w:t>
      </w:r>
    </w:p>
    <w:p w:rsidR="009C666D" w:rsidRDefault="001E76A0">
      <w:pPr>
        <w:autoSpaceDE w:val="0"/>
        <w:autoSpaceDN w:val="0"/>
        <w:spacing w:after="0" w:line="196" w:lineRule="exact"/>
        <w:ind w:right="326"/>
        <w:jc w:val="right"/>
      </w:pPr>
      <w:r>
        <w:rPr>
          <w:rFonts w:ascii="Times New Roman,Italic" w:eastAsia="Times New Roman,Italic" w:hAnsi="Times New Roman,Italic"/>
          <w:i/>
          <w:color w:val="000000"/>
          <w:sz w:val="16"/>
        </w:rPr>
        <w:t>(czytelny podpis rodzica lub opiekuna prawnego)</w:t>
      </w:r>
    </w:p>
    <w:p w:rsidR="009C666D" w:rsidRDefault="001E76A0">
      <w:pPr>
        <w:autoSpaceDE w:val="0"/>
        <w:autoSpaceDN w:val="0"/>
        <w:spacing w:before="328" w:after="0" w:line="306" w:lineRule="exact"/>
        <w:ind w:left="388"/>
      </w:pPr>
      <w:r>
        <w:rPr>
          <w:rFonts w:ascii="Calibri" w:eastAsia="Calibri" w:hAnsi="Calibri"/>
          <w:b/>
          <w:color w:val="000000"/>
        </w:rPr>
        <w:t>6</w:t>
      </w:r>
      <w:r>
        <w:rPr>
          <w:rFonts w:ascii="Calibri" w:eastAsia="Calibri" w:hAnsi="Calibri"/>
          <w:color w:val="000000"/>
        </w:rPr>
        <w:t xml:space="preserve">.  </w:t>
      </w:r>
      <w:r>
        <w:rPr>
          <w:rFonts w:ascii="Calibri" w:eastAsia="Calibri" w:hAnsi="Calibri"/>
          <w:b/>
          <w:color w:val="000000"/>
        </w:rPr>
        <w:t>K</w:t>
      </w:r>
      <w:r>
        <w:rPr>
          <w:rFonts w:ascii="Times New Roman,Bold" w:eastAsia="Times New Roman,Bold" w:hAnsi="Times New Roman,Bold"/>
          <w:b/>
          <w:color w:val="000000"/>
        </w:rPr>
        <w:t>lauzula informacyjna związana z działalnością oświatowo-dydaktyczną:</w:t>
      </w:r>
    </w:p>
    <w:p w:rsidR="009C666D" w:rsidRDefault="001E76A0">
      <w:pPr>
        <w:autoSpaceDE w:val="0"/>
        <w:autoSpaceDN w:val="0"/>
        <w:spacing w:after="0" w:line="252" w:lineRule="auto"/>
        <w:jc w:val="center"/>
      </w:pPr>
      <w:r>
        <w:rPr>
          <w:rFonts w:ascii="Times New Roman" w:eastAsia="Times New Roman" w:hAnsi="Times New Roman"/>
          <w:color w:val="000000"/>
        </w:rPr>
        <w:t xml:space="preserve">Zgodnie z art. 13 ust. 1 i 2 rozporządzenia Parlamentu Europejskiego i Rady (UE) 2016/679 z dnia 27 kwietnia 2016 r. w sprawie ochrony osób fizycznych w związku z przetwarzaniem danych </w:t>
      </w:r>
    </w:p>
    <w:p w:rsidR="009C666D" w:rsidRDefault="001E76A0">
      <w:pPr>
        <w:autoSpaceDE w:val="0"/>
        <w:autoSpaceDN w:val="0"/>
        <w:spacing w:before="10" w:after="0" w:line="245" w:lineRule="auto"/>
        <w:jc w:val="center"/>
      </w:pPr>
      <w:r>
        <w:rPr>
          <w:rFonts w:ascii="Times New Roman" w:eastAsia="Times New Roman" w:hAnsi="Times New Roman"/>
          <w:color w:val="000000"/>
        </w:rPr>
        <w:t xml:space="preserve">osobowych i w sprawie swobodnego przepływu takich danych oraz uchylenia dyrektywy 95/46/WE (ogólnego rozporządzenia o ochronie danych - RODO) (Dz. Urz. UE L 119.1 z dnia 04.05.2016 r.) </w:t>
      </w:r>
    </w:p>
    <w:p w:rsidR="009C666D" w:rsidRDefault="001E76A0">
      <w:pPr>
        <w:autoSpaceDE w:val="0"/>
        <w:autoSpaceDN w:val="0"/>
        <w:spacing w:after="0" w:line="230" w:lineRule="auto"/>
        <w:ind w:left="28"/>
      </w:pPr>
      <w:r>
        <w:rPr>
          <w:rFonts w:ascii="Times New Roman" w:eastAsia="Times New Roman" w:hAnsi="Times New Roman"/>
          <w:color w:val="000000"/>
        </w:rPr>
        <w:t>informuję, iż:</w:t>
      </w:r>
    </w:p>
    <w:p w:rsidR="009C666D" w:rsidRDefault="001E76A0">
      <w:pPr>
        <w:autoSpaceDE w:val="0"/>
        <w:autoSpaceDN w:val="0"/>
        <w:spacing w:before="8" w:after="0" w:line="245" w:lineRule="auto"/>
        <w:ind w:left="28" w:right="22"/>
        <w:jc w:val="both"/>
      </w:pPr>
      <w:r>
        <w:rPr>
          <w:rFonts w:ascii="Times New Roman" w:eastAsia="Times New Roman" w:hAnsi="Times New Roman"/>
          <w:color w:val="000000"/>
        </w:rPr>
        <w:t xml:space="preserve">1) </w:t>
      </w:r>
      <w:proofErr w:type="spellStart"/>
      <w:r>
        <w:rPr>
          <w:rFonts w:ascii="Times New Roman" w:eastAsia="Times New Roman" w:hAnsi="Times New Roman"/>
          <w:color w:val="000000"/>
        </w:rPr>
        <w:t>Administratorem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danych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osobowych</w:t>
      </w:r>
      <w:proofErr w:type="spellEnd"/>
      <w:r>
        <w:rPr>
          <w:rFonts w:ascii="Times New Roman" w:eastAsia="Times New Roman" w:hAnsi="Times New Roman"/>
          <w:color w:val="000000"/>
        </w:rPr>
        <w:t xml:space="preserve"> jest </w:t>
      </w:r>
      <w:proofErr w:type="spellStart"/>
      <w:r>
        <w:rPr>
          <w:rFonts w:ascii="Times New Roman" w:eastAsia="Times New Roman" w:hAnsi="Times New Roman"/>
          <w:color w:val="000000"/>
        </w:rPr>
        <w:t>jest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Publiczna</w:t>
      </w:r>
      <w:proofErr w:type="spellEnd"/>
      <w:r w:rsidR="0027394B">
        <w:rPr>
          <w:rFonts w:ascii="Times New Roman" w:eastAsia="Times New Roman" w:hAnsi="Times New Roman"/>
          <w:color w:val="000000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</w:rPr>
        <w:t>Szkoła</w:t>
      </w:r>
      <w:proofErr w:type="spellEnd"/>
      <w:r w:rsidR="002739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Podstawowaim</w:t>
      </w:r>
      <w:proofErr w:type="spellEnd"/>
      <w:r>
        <w:rPr>
          <w:rFonts w:ascii="Times New Roman" w:eastAsia="Times New Roman" w:hAnsi="Times New Roman"/>
          <w:color w:val="000000"/>
        </w:rPr>
        <w:t xml:space="preserve">. Karola </w:t>
      </w:r>
      <w:proofErr w:type="spellStart"/>
      <w:r>
        <w:rPr>
          <w:rFonts w:ascii="Times New Roman" w:eastAsia="Times New Roman" w:hAnsi="Times New Roman"/>
          <w:color w:val="000000"/>
        </w:rPr>
        <w:t>Krysińskiego</w:t>
      </w:r>
      <w:proofErr w:type="spellEnd"/>
      <w:r>
        <w:rPr>
          <w:rFonts w:ascii="Times New Roman" w:eastAsia="Times New Roman" w:hAnsi="Times New Roman"/>
          <w:color w:val="000000"/>
        </w:rPr>
        <w:t xml:space="preserve"> w  </w:t>
      </w:r>
      <w:proofErr w:type="spellStart"/>
      <w:r>
        <w:rPr>
          <w:rFonts w:ascii="Times New Roman" w:eastAsia="Times New Roman" w:hAnsi="Times New Roman"/>
          <w:color w:val="000000"/>
        </w:rPr>
        <w:t>Rudnikach</w:t>
      </w:r>
      <w:proofErr w:type="spellEnd"/>
      <w:r w:rsidR="002739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reprezentowana</w:t>
      </w:r>
      <w:proofErr w:type="spellEnd"/>
      <w:r w:rsidR="002739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przez</w:t>
      </w:r>
      <w:proofErr w:type="spellEnd"/>
      <w:r w:rsidR="002739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Dyrektora</w:t>
      </w:r>
      <w:proofErr w:type="spellEnd"/>
      <w:r w:rsidR="0027394B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Szkoły</w:t>
      </w:r>
      <w:proofErr w:type="spellEnd"/>
      <w:r>
        <w:rPr>
          <w:rFonts w:ascii="Times New Roman" w:eastAsia="Times New Roman" w:hAnsi="Times New Roman"/>
          <w:color w:val="000000"/>
        </w:rPr>
        <w:t xml:space="preserve">, tel. 833733982, e-mail: </w:t>
      </w:r>
      <w:r>
        <w:t>szkola_rudniki@</w:t>
      </w:r>
      <w:r>
        <w:rPr>
          <w:rFonts w:ascii="Times New Roman" w:eastAsia="Times New Roman" w:hAnsi="Times New Roman"/>
          <w:color w:val="000000"/>
        </w:rPr>
        <w:t>miedzyrzecgmina.pl;</w:t>
      </w:r>
    </w:p>
    <w:p w:rsidR="009C666D" w:rsidRDefault="001E76A0">
      <w:pPr>
        <w:autoSpaceDE w:val="0"/>
        <w:autoSpaceDN w:val="0"/>
        <w:spacing w:after="0" w:line="245" w:lineRule="auto"/>
        <w:ind w:left="28"/>
      </w:pPr>
      <w:r>
        <w:rPr>
          <w:rFonts w:ascii="Times New Roman" w:eastAsia="Times New Roman" w:hAnsi="Times New Roman"/>
          <w:color w:val="000000"/>
        </w:rPr>
        <w:t>2) Administrator wyznaczył Inspektora Ochrony Danych, z którym można kontaktować się w sprawach dot</w:t>
      </w:r>
      <w:hyperlink r:id="rId6" w:history="1">
        <w:r>
          <w:rPr>
            <w:rFonts w:ascii="Times New Roman" w:eastAsia="Times New Roman" w:hAnsi="Times New Roman"/>
            <w:color w:val="000000"/>
          </w:rPr>
          <w:t>yczących korzystania z pra</w:t>
        </w:r>
      </w:hyperlink>
      <w:r>
        <w:rPr>
          <w:rFonts w:ascii="Times New Roman" w:eastAsia="Times New Roman" w:hAnsi="Times New Roman"/>
          <w:color w:val="000000"/>
        </w:rPr>
        <w:t>w związanych  z przetwarzaniem danych osobowych poprzez adres e-mail:</w:t>
      </w:r>
      <w:hyperlink r:id="rId7" w:history="1">
        <w:r>
          <w:rPr>
            <w:rFonts w:ascii="Times New Roman" w:eastAsia="Times New Roman" w:hAnsi="Times New Roman"/>
            <w:color w:val="000000"/>
          </w:rPr>
          <w:t xml:space="preserve"> iodo@miedzyrzecgmina.pl</w:t>
        </w:r>
      </w:hyperlink>
      <w:r>
        <w:rPr>
          <w:rFonts w:ascii="Times New Roman" w:eastAsia="Times New Roman" w:hAnsi="Times New Roman"/>
          <w:color w:val="000000"/>
        </w:rPr>
        <w:t xml:space="preserve">lub listownie na adres siedziby Administratora; </w:t>
      </w:r>
      <w:r>
        <w:br/>
      </w:r>
      <w:r>
        <w:rPr>
          <w:rFonts w:ascii="Times New Roman" w:eastAsia="Times New Roman" w:hAnsi="Times New Roman"/>
          <w:color w:val="000000"/>
        </w:rPr>
        <w:t xml:space="preserve">3) Pani/Pana oraz Pani/Pana dziecka dane osobowe przetwarzane będą na podstawie art. 6 ust. 1 lit. c RODO w celu realizacji zadań ustawowych szkoły określonych w ustawie – Prawo oświatowe oraz </w:t>
      </w:r>
    </w:p>
    <w:p w:rsidR="009C666D" w:rsidRDefault="001E76A0">
      <w:pPr>
        <w:autoSpaceDE w:val="0"/>
        <w:autoSpaceDN w:val="0"/>
        <w:spacing w:after="0" w:line="245" w:lineRule="auto"/>
        <w:ind w:left="28"/>
      </w:pPr>
      <w:r>
        <w:rPr>
          <w:rFonts w:ascii="Times New Roman" w:eastAsia="Times New Roman" w:hAnsi="Times New Roman"/>
          <w:color w:val="000000"/>
        </w:rPr>
        <w:t>ustawy o systemie oświaty w celu realizacji statutowych działań dydaktycznych, opiekuńczych i wychowawczych w szkole;</w:t>
      </w:r>
    </w:p>
    <w:p w:rsidR="009C666D" w:rsidRDefault="001E76A0">
      <w:pPr>
        <w:autoSpaceDE w:val="0"/>
        <w:autoSpaceDN w:val="0"/>
        <w:spacing w:after="0" w:line="230" w:lineRule="auto"/>
        <w:jc w:val="center"/>
      </w:pPr>
      <w:r>
        <w:rPr>
          <w:rFonts w:ascii="Times New Roman" w:eastAsia="Times New Roman" w:hAnsi="Times New Roman"/>
          <w:color w:val="000000"/>
        </w:rPr>
        <w:t xml:space="preserve">4) odbiorcami danych osobowych będą podmioty przetwarzające dane osobowe na zlecenie </w:t>
      </w:r>
    </w:p>
    <w:p w:rsidR="009C666D" w:rsidRDefault="001E76A0">
      <w:pPr>
        <w:autoSpaceDE w:val="0"/>
        <w:autoSpaceDN w:val="0"/>
        <w:spacing w:before="8" w:after="0" w:line="230" w:lineRule="auto"/>
        <w:jc w:val="center"/>
      </w:pPr>
      <w:r>
        <w:rPr>
          <w:rFonts w:ascii="Times New Roman" w:eastAsia="Times New Roman" w:hAnsi="Times New Roman"/>
          <w:color w:val="000000"/>
        </w:rPr>
        <w:t xml:space="preserve">Administratora w związku z wykonywaniem powierzonego im zadania w drodze zawartej z nimi </w:t>
      </w:r>
    </w:p>
    <w:p w:rsidR="009C666D" w:rsidRDefault="001E76A0">
      <w:pPr>
        <w:autoSpaceDE w:val="0"/>
        <w:autoSpaceDN w:val="0"/>
        <w:spacing w:before="10" w:after="0" w:line="245" w:lineRule="auto"/>
        <w:ind w:left="28"/>
      </w:pPr>
      <w:r>
        <w:rPr>
          <w:rFonts w:ascii="Times New Roman" w:eastAsia="Times New Roman" w:hAnsi="Times New Roman"/>
          <w:color w:val="000000"/>
        </w:rPr>
        <w:t>umowy, takie jak dostawcy usług informatycznych i oprogramowania oraz podmioty uprawnione do ich otrzymania na mocy przepisów prawa;</w:t>
      </w:r>
    </w:p>
    <w:p w:rsidR="009C666D" w:rsidRDefault="001E76A0">
      <w:pPr>
        <w:autoSpaceDE w:val="0"/>
        <w:autoSpaceDN w:val="0"/>
        <w:spacing w:after="0" w:line="245" w:lineRule="auto"/>
        <w:ind w:left="28" w:right="22"/>
        <w:jc w:val="both"/>
      </w:pPr>
      <w:r>
        <w:rPr>
          <w:rFonts w:ascii="Times New Roman" w:eastAsia="Times New Roman" w:hAnsi="Times New Roman"/>
          <w:color w:val="000000"/>
        </w:rPr>
        <w:t>5) Pani/Pana oraz Pani/Pana dziecka dane osobowe będą przetwarzane przez okres pobytu ucznia w szkole, a po ukończeniu nauki będą przechowywane zgodnie z przepisami kancelaryjno-archiwalnymi obowiązującymi w szkole;</w:t>
      </w:r>
    </w:p>
    <w:p w:rsidR="009C666D" w:rsidRDefault="001E76A0">
      <w:pPr>
        <w:autoSpaceDE w:val="0"/>
        <w:autoSpaceDN w:val="0"/>
        <w:spacing w:before="10" w:after="0" w:line="230" w:lineRule="auto"/>
        <w:jc w:val="center"/>
      </w:pPr>
      <w:r>
        <w:rPr>
          <w:rFonts w:ascii="Times New Roman" w:eastAsia="Times New Roman" w:hAnsi="Times New Roman"/>
          <w:color w:val="000000"/>
        </w:rPr>
        <w:t xml:space="preserve">6) posiada Pani/Pan prawo dostępu do treści swoich i swojego dziecka danych oraz prawo ich </w:t>
      </w:r>
    </w:p>
    <w:p w:rsidR="009C666D" w:rsidRDefault="001E76A0">
      <w:pPr>
        <w:autoSpaceDE w:val="0"/>
        <w:autoSpaceDN w:val="0"/>
        <w:spacing w:before="8" w:after="0" w:line="230" w:lineRule="auto"/>
        <w:ind w:left="28"/>
      </w:pPr>
      <w:r>
        <w:rPr>
          <w:rFonts w:ascii="Times New Roman" w:eastAsia="Times New Roman" w:hAnsi="Times New Roman"/>
          <w:color w:val="000000"/>
        </w:rPr>
        <w:t>sprostowania, usunięcia lub ograniczenia przetwarzania (w przypadkach przewidzianych prawem);</w:t>
      </w:r>
    </w:p>
    <w:p w:rsidR="009C666D" w:rsidRDefault="001E76A0">
      <w:pPr>
        <w:autoSpaceDE w:val="0"/>
        <w:autoSpaceDN w:val="0"/>
        <w:spacing w:before="10" w:after="0" w:line="245" w:lineRule="auto"/>
        <w:jc w:val="center"/>
      </w:pPr>
      <w:r>
        <w:rPr>
          <w:rFonts w:ascii="Times New Roman" w:eastAsia="Times New Roman" w:hAnsi="Times New Roman"/>
          <w:color w:val="000000"/>
        </w:rPr>
        <w:t xml:space="preserve">7) ma Pani/Pan prawo wniesienia skargi do organu nadzorczego, którym jest Prezes Urzędu Ochrony Danych Osobowych, gdy uzna Pani/Pan, że przetwarzanie danych osobowych narusza przepisy </w:t>
      </w:r>
    </w:p>
    <w:p w:rsidR="009C666D" w:rsidRDefault="001E76A0">
      <w:pPr>
        <w:autoSpaceDE w:val="0"/>
        <w:autoSpaceDN w:val="0"/>
        <w:spacing w:after="0" w:line="230" w:lineRule="auto"/>
        <w:ind w:left="28"/>
      </w:pPr>
      <w:r>
        <w:rPr>
          <w:rFonts w:ascii="Times New Roman" w:eastAsia="Times New Roman" w:hAnsi="Times New Roman"/>
          <w:color w:val="000000"/>
        </w:rPr>
        <w:t>ogólnego rozporządzenia o ochronie danych z dnia 27 kwietnia 2016 r.;</w:t>
      </w:r>
    </w:p>
    <w:p w:rsidR="009C666D" w:rsidRDefault="001E76A0">
      <w:pPr>
        <w:autoSpaceDE w:val="0"/>
        <w:autoSpaceDN w:val="0"/>
        <w:spacing w:before="8" w:after="0" w:line="230" w:lineRule="auto"/>
        <w:ind w:left="28"/>
      </w:pPr>
      <w:r>
        <w:rPr>
          <w:rFonts w:ascii="Times New Roman" w:eastAsia="Times New Roman" w:hAnsi="Times New Roman"/>
          <w:color w:val="000000"/>
        </w:rPr>
        <w:t>8) podanie przez Panią/Pana danych osobowych jest wymogiem ustawowym;</w:t>
      </w:r>
    </w:p>
    <w:p w:rsidR="009C666D" w:rsidRDefault="001E76A0">
      <w:pPr>
        <w:autoSpaceDE w:val="0"/>
        <w:autoSpaceDN w:val="0"/>
        <w:spacing w:before="8" w:after="0" w:line="245" w:lineRule="auto"/>
        <w:ind w:left="28" w:right="20"/>
        <w:jc w:val="both"/>
      </w:pPr>
      <w:r>
        <w:rPr>
          <w:rFonts w:ascii="Times New Roman" w:eastAsia="Times New Roman" w:hAnsi="Times New Roman"/>
          <w:color w:val="000000"/>
        </w:rPr>
        <w:t>9) dane osobowe nie będą podlegały przekazaniu do państwa trzeciego lub organizacji międzynarodowej, jak również nie będą podlegać zautomatyzowanemu podejmowaniu decyzji, w tym profilowaniu.</w:t>
      </w:r>
    </w:p>
    <w:sectPr w:rsidR="009C666D" w:rsidSect="00034616">
      <w:pgSz w:w="11906" w:h="16838"/>
      <w:pgMar w:top="340" w:right="1340" w:bottom="1440" w:left="1388" w:header="720" w:footer="720" w:gutter="0"/>
      <w:cols w:space="720" w:equalWidth="0">
        <w:col w:w="9178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,Itali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1E76A0"/>
    <w:rsid w:val="0027394B"/>
    <w:rsid w:val="0029639D"/>
    <w:rsid w:val="00326F90"/>
    <w:rsid w:val="009C666D"/>
    <w:rsid w:val="00AA1D8D"/>
    <w:rsid w:val="00B21CE0"/>
    <w:rsid w:val="00B47730"/>
    <w:rsid w:val="00CB0664"/>
    <w:rsid w:val="00D57B3A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A41724-E824-45F3-8EB0-6B666A84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693F"/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@miedzyrzecgmi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miedzyrzecgm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B500CF-68F5-4D25-A632-B385B698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4295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Lenovo</cp:lastModifiedBy>
  <cp:revision>2</cp:revision>
  <dcterms:created xsi:type="dcterms:W3CDTF">2024-02-05T08:49:00Z</dcterms:created>
  <dcterms:modified xsi:type="dcterms:W3CDTF">2024-02-05T08:49:00Z</dcterms:modified>
  <cp:category/>
</cp:coreProperties>
</file>