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EF" w:rsidRDefault="00F41DEF" w:rsidP="00F41DEF">
      <w:pPr>
        <w:pStyle w:val="Nzov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Správa </w:t>
      </w:r>
    </w:p>
    <w:p w:rsidR="00F41DEF" w:rsidRDefault="00F41DEF" w:rsidP="00F41DEF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o výchovno-vzdelávacej činnosti, jej výsledkoch a podmienkach Materskej školy, Holíčska 30, Bratislava za školský rok 202</w:t>
      </w:r>
      <w:r w:rsidR="0086520C">
        <w:rPr>
          <w:sz w:val="32"/>
          <w:szCs w:val="32"/>
        </w:rPr>
        <w:t>2</w:t>
      </w:r>
      <w:r>
        <w:rPr>
          <w:sz w:val="32"/>
          <w:szCs w:val="32"/>
        </w:rPr>
        <w:t>/202</w:t>
      </w:r>
      <w:r w:rsidR="0086520C">
        <w:rPr>
          <w:sz w:val="32"/>
          <w:szCs w:val="32"/>
        </w:rPr>
        <w:t>3</w:t>
      </w:r>
    </w:p>
    <w:p w:rsidR="00F41DEF" w:rsidRDefault="00F41DEF" w:rsidP="00F41DEF">
      <w:pPr>
        <w:jc w:val="both"/>
        <w:rPr>
          <w:sz w:val="32"/>
          <w:szCs w:val="32"/>
        </w:rPr>
      </w:pPr>
    </w:p>
    <w:p w:rsidR="00F41DEF" w:rsidRDefault="00F41DEF" w:rsidP="00F41DEF">
      <w:pPr>
        <w:jc w:val="both"/>
        <w:rPr>
          <w:b/>
          <w:bCs/>
          <w:u w:val="single"/>
        </w:rPr>
      </w:pPr>
    </w:p>
    <w:p w:rsidR="00F41DEF" w:rsidRDefault="00F41DEF" w:rsidP="00F41DEF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</w:p>
    <w:p w:rsidR="00F41DEF" w:rsidRDefault="00F41DEF" w:rsidP="00F41DEF">
      <w:pPr>
        <w:jc w:val="both"/>
      </w:pPr>
    </w:p>
    <w:p w:rsidR="00F41DEF" w:rsidRDefault="00F41DEF" w:rsidP="00F41DEF">
      <w:pPr>
        <w:jc w:val="both"/>
      </w:pPr>
    </w:p>
    <w:p w:rsidR="00F41DEF" w:rsidRPr="003F4070" w:rsidRDefault="00F41DEF" w:rsidP="00F41DEF">
      <w:pPr>
        <w:pStyle w:val="Nzov"/>
        <w:jc w:val="both"/>
        <w:rPr>
          <w:b/>
          <w:sz w:val="24"/>
          <w:u w:val="single"/>
        </w:rPr>
      </w:pPr>
      <w:r w:rsidRPr="003F4070">
        <w:rPr>
          <w:b/>
          <w:sz w:val="24"/>
          <w:u w:val="single"/>
        </w:rPr>
        <w:t xml:space="preserve">I. Prerokovanie v pedagogickej rade </w:t>
      </w:r>
    </w:p>
    <w:p w:rsidR="00F41DEF" w:rsidRPr="003F4070" w:rsidRDefault="00F41DEF" w:rsidP="00F41DEF">
      <w:pPr>
        <w:pStyle w:val="Nzov"/>
        <w:ind w:left="5" w:firstLine="703"/>
        <w:jc w:val="both"/>
        <w:rPr>
          <w:b/>
          <w:sz w:val="24"/>
        </w:rPr>
      </w:pPr>
    </w:p>
    <w:p w:rsidR="00F41DEF" w:rsidRDefault="00F41DEF" w:rsidP="00F41DEF">
      <w:pPr>
        <w:pStyle w:val="Nzov"/>
        <w:ind w:left="5" w:firstLine="703"/>
        <w:jc w:val="both"/>
      </w:pPr>
      <w:r w:rsidRPr="003F4070">
        <w:rPr>
          <w:sz w:val="24"/>
        </w:rPr>
        <w:t xml:space="preserve">Správa o výchovno-vzdelávacej činnosti, jej výsledkoch a podmienkach za školský rok </w:t>
      </w:r>
      <w:r>
        <w:rPr>
          <w:sz w:val="24"/>
        </w:rPr>
        <w:t>202</w:t>
      </w:r>
      <w:r w:rsidR="0086520C">
        <w:rPr>
          <w:sz w:val="24"/>
        </w:rPr>
        <w:t>2</w:t>
      </w:r>
      <w:r>
        <w:rPr>
          <w:sz w:val="24"/>
        </w:rPr>
        <w:t>/202</w:t>
      </w:r>
      <w:r w:rsidR="0086520C">
        <w:rPr>
          <w:sz w:val="24"/>
        </w:rPr>
        <w:t>3</w:t>
      </w:r>
      <w:r w:rsidRPr="003F4070">
        <w:rPr>
          <w:sz w:val="24"/>
        </w:rPr>
        <w:t xml:space="preserve"> bola prerokovaná v pedagogickej rade dňa </w:t>
      </w:r>
      <w:r w:rsidR="0086520C" w:rsidRPr="004A5566">
        <w:rPr>
          <w:sz w:val="24"/>
        </w:rPr>
        <w:t>2</w:t>
      </w:r>
      <w:r w:rsidR="004A5566">
        <w:rPr>
          <w:sz w:val="24"/>
        </w:rPr>
        <w:t>3</w:t>
      </w:r>
      <w:r w:rsidRPr="004A5566">
        <w:rPr>
          <w:sz w:val="24"/>
        </w:rPr>
        <w:t>.10.202</w:t>
      </w:r>
      <w:r w:rsidR="0086520C" w:rsidRPr="004A5566">
        <w:rPr>
          <w:sz w:val="24"/>
        </w:rPr>
        <w:t>3</w:t>
      </w:r>
      <w:r w:rsidRPr="004A5566">
        <w:rPr>
          <w:sz w:val="24"/>
        </w:rPr>
        <w:t>.</w:t>
      </w:r>
      <w:r w:rsidRPr="004A5566">
        <w:t xml:space="preserve"> </w:t>
      </w:r>
    </w:p>
    <w:p w:rsidR="00F41DEF" w:rsidRPr="00AD2C93" w:rsidRDefault="00F41DEF" w:rsidP="00F41DEF">
      <w:pPr>
        <w:pStyle w:val="Nzov"/>
        <w:ind w:left="5" w:firstLine="703"/>
        <w:jc w:val="both"/>
        <w:rPr>
          <w:color w:val="FF0000"/>
          <w:sz w:val="24"/>
        </w:rPr>
      </w:pPr>
    </w:p>
    <w:p w:rsidR="00F41DEF" w:rsidRPr="003F4070" w:rsidRDefault="00F41DEF" w:rsidP="00F41DEF">
      <w:pPr>
        <w:jc w:val="both"/>
        <w:rPr>
          <w:b/>
          <w:bCs/>
        </w:rPr>
      </w:pPr>
    </w:p>
    <w:p w:rsidR="00F41DEF" w:rsidRPr="003F4070" w:rsidRDefault="00F41DEF" w:rsidP="00F41DEF">
      <w:pPr>
        <w:ind w:left="4956" w:firstLine="708"/>
        <w:jc w:val="both"/>
        <w:rPr>
          <w:bCs/>
        </w:rPr>
      </w:pPr>
    </w:p>
    <w:p w:rsidR="00F41DEF" w:rsidRPr="003F4070" w:rsidRDefault="00F41DEF" w:rsidP="00F41DEF">
      <w:pPr>
        <w:ind w:left="4956" w:firstLine="708"/>
        <w:jc w:val="both"/>
        <w:rPr>
          <w:bCs/>
        </w:rPr>
      </w:pPr>
    </w:p>
    <w:p w:rsidR="00F41DEF" w:rsidRPr="003F4070" w:rsidRDefault="00F41DEF" w:rsidP="00F41DE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.........</w:t>
      </w:r>
      <w:r w:rsidRPr="003F4070">
        <w:rPr>
          <w:bCs/>
        </w:rPr>
        <w:t>...............................................</w:t>
      </w:r>
    </w:p>
    <w:p w:rsidR="00F41DEF" w:rsidRPr="003F4070" w:rsidRDefault="00F41DEF" w:rsidP="00F41DEF">
      <w:pPr>
        <w:ind w:firstLine="708"/>
        <w:jc w:val="both"/>
        <w:rPr>
          <w:bCs/>
        </w:rPr>
      </w:pPr>
      <w:r w:rsidRPr="003F4070">
        <w:rPr>
          <w:bCs/>
        </w:rPr>
        <w:t xml:space="preserve">       </w:t>
      </w:r>
      <w:r w:rsidRPr="003F4070">
        <w:rPr>
          <w:bCs/>
        </w:rPr>
        <w:tab/>
      </w:r>
      <w:r w:rsidRPr="003F4070">
        <w:rPr>
          <w:bCs/>
        </w:rPr>
        <w:tab/>
      </w:r>
      <w:r w:rsidRPr="003F4070">
        <w:rPr>
          <w:bCs/>
        </w:rPr>
        <w:tab/>
      </w:r>
      <w:r w:rsidRPr="003F4070">
        <w:rPr>
          <w:bCs/>
        </w:rPr>
        <w:tab/>
      </w:r>
      <w:r w:rsidRPr="003F4070">
        <w:rPr>
          <w:bCs/>
        </w:rPr>
        <w:tab/>
        <w:t xml:space="preserve">                  </w:t>
      </w:r>
      <w:r>
        <w:rPr>
          <w:bCs/>
        </w:rPr>
        <w:tab/>
      </w:r>
      <w:r>
        <w:rPr>
          <w:bCs/>
        </w:rPr>
        <w:tab/>
      </w:r>
      <w:r w:rsidRPr="003F4070">
        <w:rPr>
          <w:bCs/>
        </w:rPr>
        <w:t>riaditeľka školy</w:t>
      </w:r>
    </w:p>
    <w:p w:rsidR="00F41DEF" w:rsidRPr="003F4070" w:rsidRDefault="00F41DEF" w:rsidP="00F41DEF">
      <w:pPr>
        <w:jc w:val="both"/>
        <w:rPr>
          <w:b/>
          <w:bCs/>
          <w:u w:val="single"/>
        </w:rPr>
      </w:pPr>
    </w:p>
    <w:p w:rsidR="00F41DEF" w:rsidRPr="003F4070" w:rsidRDefault="00F41DEF" w:rsidP="00F41DEF">
      <w:pPr>
        <w:jc w:val="both"/>
        <w:rPr>
          <w:b/>
          <w:bCs/>
          <w:u w:val="single"/>
        </w:rPr>
      </w:pPr>
    </w:p>
    <w:p w:rsidR="00F41DEF" w:rsidRPr="003F4070" w:rsidRDefault="00F41DEF" w:rsidP="00F41DEF">
      <w:pPr>
        <w:jc w:val="both"/>
        <w:rPr>
          <w:b/>
          <w:bCs/>
          <w:u w:val="single"/>
        </w:rPr>
      </w:pPr>
      <w:r w:rsidRPr="003F4070">
        <w:rPr>
          <w:b/>
          <w:bCs/>
          <w:u w:val="single"/>
        </w:rPr>
        <w:t>II. Prerokovanie v rade školy</w:t>
      </w:r>
    </w:p>
    <w:p w:rsidR="00F41DEF" w:rsidRPr="003F4070" w:rsidRDefault="00F41DEF" w:rsidP="00F41DEF">
      <w:pPr>
        <w:ind w:firstLine="708"/>
        <w:jc w:val="both"/>
        <w:rPr>
          <w:bCs/>
        </w:rPr>
      </w:pPr>
    </w:p>
    <w:p w:rsidR="00F41DEF" w:rsidRDefault="00F41DEF" w:rsidP="00F41DEF">
      <w:pPr>
        <w:ind w:firstLine="708"/>
        <w:jc w:val="both"/>
      </w:pPr>
      <w:r w:rsidRPr="003F4070">
        <w:t xml:space="preserve">Správu o výchovno-vzdelávacej činnosti, jej výsledkoch a podmienkach za školský rok </w:t>
      </w:r>
      <w:r w:rsidR="0086520C">
        <w:t>2022/2023</w:t>
      </w:r>
      <w:r w:rsidR="0086520C" w:rsidRPr="003F4070">
        <w:t xml:space="preserve"> </w:t>
      </w:r>
      <w:r w:rsidRPr="003F4070">
        <w:t>prerok</w:t>
      </w:r>
      <w:r>
        <w:t xml:space="preserve">ovala rada školy dňa </w:t>
      </w:r>
      <w:r w:rsidR="0086520C">
        <w:t>25</w:t>
      </w:r>
      <w:r>
        <w:t>.10</w:t>
      </w:r>
      <w:r w:rsidRPr="003F4070">
        <w:t>.</w:t>
      </w:r>
      <w:r>
        <w:t>202</w:t>
      </w:r>
      <w:r w:rsidR="004A5566">
        <w:t>3</w:t>
      </w:r>
    </w:p>
    <w:p w:rsidR="00F41DEF" w:rsidRPr="003F4070" w:rsidRDefault="00F41DEF" w:rsidP="00F41DEF">
      <w:pPr>
        <w:jc w:val="both"/>
        <w:rPr>
          <w:b/>
          <w:bCs/>
        </w:rPr>
      </w:pPr>
    </w:p>
    <w:p w:rsidR="00F41DEF" w:rsidRPr="003F4070" w:rsidRDefault="00F41DEF" w:rsidP="00F41DEF">
      <w:pPr>
        <w:jc w:val="both"/>
        <w:rPr>
          <w:bCs/>
        </w:rPr>
      </w:pPr>
    </w:p>
    <w:p w:rsidR="00F41DEF" w:rsidRPr="003F4070" w:rsidRDefault="00F41DEF" w:rsidP="00F41DEF">
      <w:pPr>
        <w:ind w:left="6237" w:hanging="425"/>
        <w:jc w:val="both"/>
        <w:rPr>
          <w:bCs/>
        </w:rPr>
      </w:pPr>
      <w:r>
        <w:rPr>
          <w:bCs/>
        </w:rPr>
        <w:t>.....................</w:t>
      </w:r>
      <w:r w:rsidRPr="003F4070">
        <w:rPr>
          <w:bCs/>
        </w:rPr>
        <w:t>...............</w:t>
      </w:r>
      <w:r>
        <w:rPr>
          <w:bCs/>
        </w:rPr>
        <w:t xml:space="preserve">................                                                                                                                                        </w:t>
      </w:r>
      <w:r w:rsidRPr="003F4070">
        <w:rPr>
          <w:bCs/>
        </w:rPr>
        <w:t>predseda rady školy</w:t>
      </w:r>
    </w:p>
    <w:p w:rsidR="00F41DEF" w:rsidRPr="003F4070" w:rsidRDefault="00F41DEF" w:rsidP="00F41DEF">
      <w:pPr>
        <w:pStyle w:val="Nzov"/>
        <w:ind w:left="5" w:firstLine="703"/>
        <w:jc w:val="both"/>
        <w:rPr>
          <w:sz w:val="24"/>
        </w:rPr>
      </w:pPr>
    </w:p>
    <w:p w:rsidR="00F41DEF" w:rsidRPr="003F4070" w:rsidRDefault="00F41DEF" w:rsidP="00F41DEF">
      <w:pPr>
        <w:ind w:left="5664"/>
        <w:jc w:val="both"/>
        <w:rPr>
          <w:bCs/>
        </w:rPr>
      </w:pPr>
    </w:p>
    <w:p w:rsidR="00F41DEF" w:rsidRPr="003F4070" w:rsidRDefault="00F41DEF" w:rsidP="00F41DEF">
      <w:pPr>
        <w:pStyle w:val="Podtitul"/>
        <w:rPr>
          <w:b/>
          <w:bCs/>
          <w:sz w:val="24"/>
          <w:u w:val="single"/>
        </w:rPr>
      </w:pPr>
      <w:r w:rsidRPr="003F4070">
        <w:rPr>
          <w:b/>
          <w:bCs/>
          <w:sz w:val="24"/>
          <w:u w:val="single"/>
        </w:rPr>
        <w:t xml:space="preserve">III. Stanovisko zriaďovateľa: </w:t>
      </w:r>
    </w:p>
    <w:p w:rsidR="00F41DEF" w:rsidRPr="003F4070" w:rsidRDefault="00F41DEF" w:rsidP="00F41DEF">
      <w:pPr>
        <w:pStyle w:val="Podtitul"/>
        <w:rPr>
          <w:b/>
          <w:sz w:val="24"/>
        </w:rPr>
      </w:pPr>
    </w:p>
    <w:p w:rsidR="00F41DEF" w:rsidRPr="003F4070" w:rsidRDefault="00F41DEF" w:rsidP="00F41DEF">
      <w:pPr>
        <w:pStyle w:val="Podtitul"/>
        <w:rPr>
          <w:sz w:val="24"/>
        </w:rPr>
      </w:pPr>
      <w:r w:rsidRPr="003F4070">
        <w:rPr>
          <w:sz w:val="24"/>
        </w:rPr>
        <w:t>Mestská časť Bratislava-Petržalka</w:t>
      </w:r>
    </w:p>
    <w:p w:rsidR="00F41DEF" w:rsidRPr="003F4070" w:rsidRDefault="00F41DEF" w:rsidP="00F41DEF">
      <w:pPr>
        <w:pStyle w:val="Zkladntext"/>
        <w:rPr>
          <w:b w:val="0"/>
        </w:rPr>
      </w:pPr>
    </w:p>
    <w:p w:rsidR="00F41DEF" w:rsidRPr="003F4070" w:rsidRDefault="00F41DEF" w:rsidP="00F41DEF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bCs/>
        </w:rPr>
      </w:pPr>
      <w:r w:rsidRPr="003F4070">
        <w:rPr>
          <w:bCs/>
        </w:rPr>
        <w:t>s c h v a ľ u j e</w:t>
      </w:r>
    </w:p>
    <w:p w:rsidR="00F41DEF" w:rsidRPr="003F4070" w:rsidRDefault="00F41DEF" w:rsidP="00F41DEF">
      <w:pPr>
        <w:ind w:left="4248"/>
        <w:jc w:val="both"/>
        <w:rPr>
          <w:bCs/>
        </w:rPr>
      </w:pPr>
    </w:p>
    <w:p w:rsidR="00F41DEF" w:rsidRPr="003F4070" w:rsidRDefault="00F41DEF" w:rsidP="00F41DEF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bCs/>
        </w:rPr>
      </w:pPr>
      <w:r>
        <w:rPr>
          <w:bCs/>
        </w:rPr>
        <w:t>neschvaľuje</w:t>
      </w:r>
    </w:p>
    <w:p w:rsidR="00F41DEF" w:rsidRPr="003F4070" w:rsidRDefault="00F41DEF" w:rsidP="00F41DEF">
      <w:pPr>
        <w:ind w:left="4248"/>
        <w:jc w:val="both"/>
        <w:rPr>
          <w:bCs/>
        </w:rPr>
      </w:pPr>
    </w:p>
    <w:p w:rsidR="00F41DEF" w:rsidRPr="003F4070" w:rsidRDefault="00F41DEF" w:rsidP="00F41DEF">
      <w:pPr>
        <w:pStyle w:val="Nzov"/>
        <w:ind w:left="5" w:hanging="5"/>
        <w:jc w:val="both"/>
        <w:rPr>
          <w:sz w:val="24"/>
        </w:rPr>
      </w:pPr>
      <w:r>
        <w:rPr>
          <w:sz w:val="24"/>
        </w:rPr>
        <w:t>S</w:t>
      </w:r>
      <w:r w:rsidRPr="003F4070">
        <w:rPr>
          <w:sz w:val="24"/>
        </w:rPr>
        <w:t>právu o výchovno-vzdelávacej činnosti, jej výsledkoch a podmienkach Materskej školy</w:t>
      </w:r>
      <w:r>
        <w:rPr>
          <w:sz w:val="24"/>
        </w:rPr>
        <w:t>,</w:t>
      </w:r>
      <w:r w:rsidRPr="003F4070">
        <w:rPr>
          <w:sz w:val="24"/>
        </w:rPr>
        <w:t xml:space="preserve"> </w:t>
      </w:r>
      <w:r w:rsidR="004A5566">
        <w:rPr>
          <w:sz w:val="24"/>
        </w:rPr>
        <w:t>Holíčska 30</w:t>
      </w:r>
      <w:r>
        <w:rPr>
          <w:sz w:val="24"/>
        </w:rPr>
        <w:t>, Bratislava za školský rok 202</w:t>
      </w:r>
      <w:r w:rsidR="004A5566">
        <w:rPr>
          <w:sz w:val="24"/>
        </w:rPr>
        <w:t>2</w:t>
      </w:r>
      <w:r>
        <w:rPr>
          <w:sz w:val="24"/>
        </w:rPr>
        <w:t>/202</w:t>
      </w:r>
      <w:r w:rsidR="004A5566">
        <w:rPr>
          <w:sz w:val="24"/>
        </w:rPr>
        <w:t>3</w:t>
      </w:r>
      <w:r>
        <w:rPr>
          <w:sz w:val="24"/>
        </w:rPr>
        <w:t>.</w:t>
      </w:r>
    </w:p>
    <w:p w:rsidR="00F41DEF" w:rsidRPr="003F4070" w:rsidRDefault="00F41DEF" w:rsidP="00F41DEF">
      <w:pPr>
        <w:jc w:val="both"/>
        <w:rPr>
          <w:sz w:val="28"/>
        </w:rPr>
      </w:pPr>
      <w:r w:rsidRPr="003F4070">
        <w:rPr>
          <w:sz w:val="28"/>
        </w:rPr>
        <w:tab/>
      </w:r>
      <w:r w:rsidRPr="003F4070">
        <w:rPr>
          <w:sz w:val="28"/>
        </w:rPr>
        <w:tab/>
      </w:r>
      <w:r w:rsidRPr="003F4070">
        <w:rPr>
          <w:sz w:val="28"/>
        </w:rPr>
        <w:tab/>
      </w:r>
      <w:r w:rsidRPr="003F4070">
        <w:rPr>
          <w:sz w:val="28"/>
        </w:rPr>
        <w:tab/>
      </w:r>
      <w:r w:rsidRPr="003F4070">
        <w:rPr>
          <w:sz w:val="28"/>
        </w:rPr>
        <w:tab/>
      </w:r>
      <w:r w:rsidRPr="003F4070">
        <w:rPr>
          <w:sz w:val="28"/>
        </w:rPr>
        <w:tab/>
      </w:r>
    </w:p>
    <w:p w:rsidR="00F41DEF" w:rsidRDefault="00F41DEF" w:rsidP="00F41DEF">
      <w:pPr>
        <w:jc w:val="both"/>
        <w:rPr>
          <w:b/>
          <w:sz w:val="28"/>
        </w:rPr>
      </w:pPr>
    </w:p>
    <w:p w:rsidR="00F41DEF" w:rsidRDefault="00F41DEF" w:rsidP="00F41DEF">
      <w:pPr>
        <w:jc w:val="both"/>
        <w:rPr>
          <w:b/>
          <w:sz w:val="28"/>
        </w:rPr>
      </w:pPr>
    </w:p>
    <w:p w:rsidR="00F41DEF" w:rsidRPr="00C621C8" w:rsidRDefault="00F41DEF" w:rsidP="00F41DEF">
      <w:pPr>
        <w:jc w:val="both"/>
      </w:pPr>
      <w:r w:rsidRPr="00014026">
        <w:t xml:space="preserve">Bratislava, dňa </w:t>
      </w:r>
      <w:r>
        <w:t>...................</w:t>
      </w:r>
      <w:r w:rsidRPr="00014026">
        <w:rPr>
          <w:b/>
        </w:rPr>
        <w:t xml:space="preserve"> </w:t>
      </w:r>
      <w:r w:rsidRPr="00014026">
        <w:rPr>
          <w:b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21C8">
        <w:t>..................................................</w:t>
      </w:r>
    </w:p>
    <w:p w:rsidR="00F41DEF" w:rsidRPr="004A5566" w:rsidRDefault="00F41DEF" w:rsidP="00F41DEF">
      <w:pPr>
        <w:jc w:val="both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A5566">
        <w:t xml:space="preserve"> </w:t>
      </w:r>
      <w:r w:rsidR="004A5566" w:rsidRPr="004A5566">
        <w:t>Ing. Andrea Garanová</w:t>
      </w:r>
      <w:r w:rsidRPr="004A5566">
        <w:t xml:space="preserve">  </w:t>
      </w:r>
    </w:p>
    <w:p w:rsidR="00F41DEF" w:rsidRPr="00C621C8" w:rsidRDefault="00F41DEF" w:rsidP="00F41D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vedúca OŠ</w:t>
      </w:r>
    </w:p>
    <w:p w:rsidR="00F41DEF" w:rsidRPr="003F4070" w:rsidRDefault="00F41DEF" w:rsidP="00F41DEF">
      <w:pPr>
        <w:jc w:val="both"/>
        <w:rPr>
          <w:b/>
          <w:sz w:val="28"/>
        </w:rPr>
      </w:pPr>
    </w:p>
    <w:p w:rsidR="0086520C" w:rsidRDefault="0086520C" w:rsidP="00F41DEF">
      <w:pPr>
        <w:jc w:val="both"/>
        <w:rPr>
          <w:b/>
          <w:bCs/>
          <w:u w:val="single"/>
        </w:rPr>
      </w:pPr>
    </w:p>
    <w:p w:rsidR="00F41DEF" w:rsidRPr="003F4070" w:rsidRDefault="00F41DEF" w:rsidP="00F41DEF">
      <w:pPr>
        <w:jc w:val="both"/>
        <w:rPr>
          <w:b/>
          <w:bCs/>
          <w:u w:val="single"/>
        </w:rPr>
      </w:pPr>
      <w:r w:rsidRPr="003F4070">
        <w:rPr>
          <w:b/>
          <w:bCs/>
          <w:u w:val="single"/>
        </w:rPr>
        <w:lastRenderedPageBreak/>
        <w:t>Východiská a podklady:</w:t>
      </w:r>
    </w:p>
    <w:p w:rsidR="00F41DEF" w:rsidRPr="003F4070" w:rsidRDefault="00F41DEF" w:rsidP="00F41DEF">
      <w:pPr>
        <w:pStyle w:val="Zkladntext21"/>
        <w:ind w:left="360"/>
      </w:pPr>
    </w:p>
    <w:p w:rsidR="00F41DEF" w:rsidRPr="003F4070" w:rsidRDefault="00F41DEF" w:rsidP="00F41DEF">
      <w:pPr>
        <w:pStyle w:val="Zkladntext21"/>
        <w:numPr>
          <w:ilvl w:val="0"/>
          <w:numId w:val="3"/>
        </w:numPr>
        <w:tabs>
          <w:tab w:val="clear" w:pos="720"/>
          <w:tab w:val="left" w:pos="426"/>
        </w:tabs>
        <w:ind w:left="426" w:hanging="426"/>
      </w:pPr>
      <w:r w:rsidRPr="003F4070">
        <w:t xml:space="preserve">Vyhláška Ministerstva školstva SR č. </w:t>
      </w:r>
      <w:r>
        <w:t>435</w:t>
      </w:r>
      <w:r w:rsidRPr="003F4070">
        <w:t>/20</w:t>
      </w:r>
      <w:r>
        <w:t>20</w:t>
      </w:r>
      <w:r w:rsidRPr="003F4070">
        <w:t xml:space="preserve"> o štruktúre a obsa</w:t>
      </w:r>
      <w:r>
        <w:t xml:space="preserve">hu správ o výchovno-vzdelávacej činnosti, jej výsledkoch a podmienkach </w:t>
      </w:r>
      <w:r w:rsidRPr="003F4070">
        <w:t>škôl a školských zariadení.</w:t>
      </w:r>
    </w:p>
    <w:p w:rsidR="00F41DEF" w:rsidRPr="003F4070" w:rsidRDefault="00F41DEF" w:rsidP="0086520C">
      <w:pPr>
        <w:pStyle w:val="Zkladntext21"/>
        <w:numPr>
          <w:ilvl w:val="0"/>
          <w:numId w:val="3"/>
        </w:numPr>
        <w:tabs>
          <w:tab w:val="clear" w:pos="720"/>
          <w:tab w:val="left" w:pos="426"/>
        </w:tabs>
        <w:ind w:left="426" w:hanging="426"/>
      </w:pPr>
      <w:r w:rsidRPr="003F4070">
        <w:t>Koncepcia školy na roky</w:t>
      </w:r>
      <w:r>
        <w:t xml:space="preserve"> 2019-2024.</w:t>
      </w:r>
    </w:p>
    <w:p w:rsidR="00F41DEF" w:rsidRPr="003F4070" w:rsidRDefault="00F41DEF" w:rsidP="00F41DEF">
      <w:pPr>
        <w:pStyle w:val="Zkladntext21"/>
        <w:numPr>
          <w:ilvl w:val="0"/>
          <w:numId w:val="3"/>
        </w:numPr>
        <w:tabs>
          <w:tab w:val="clear" w:pos="720"/>
          <w:tab w:val="left" w:pos="426"/>
        </w:tabs>
        <w:ind w:left="426" w:hanging="426"/>
      </w:pPr>
      <w:r w:rsidRPr="003F4070">
        <w:t xml:space="preserve">Informácie o činnosti Rady školy pri MŠ </w:t>
      </w:r>
      <w:r>
        <w:t>Holíčska 30, Bratislava</w:t>
      </w:r>
      <w:r w:rsidR="0086520C">
        <w:t>.</w:t>
      </w:r>
    </w:p>
    <w:p w:rsidR="00F41DEF" w:rsidRDefault="00F41DEF" w:rsidP="00F41DEF">
      <w:pPr>
        <w:pStyle w:val="Zkladntext21"/>
        <w:tabs>
          <w:tab w:val="left" w:pos="426"/>
        </w:tabs>
        <w:ind w:left="426"/>
      </w:pPr>
    </w:p>
    <w:p w:rsidR="00F41DEF" w:rsidRDefault="00F41DEF" w:rsidP="00F41DEF">
      <w:pPr>
        <w:pStyle w:val="Zkladntext21"/>
        <w:tabs>
          <w:tab w:val="left" w:pos="426"/>
        </w:tabs>
      </w:pPr>
    </w:p>
    <w:p w:rsidR="00F41DEF" w:rsidRDefault="00F41DEF" w:rsidP="00F41DEF">
      <w:pPr>
        <w:pStyle w:val="Zkladntext21"/>
        <w:tabs>
          <w:tab w:val="left" w:pos="426"/>
        </w:tabs>
      </w:pPr>
    </w:p>
    <w:p w:rsidR="00F41DEF" w:rsidRDefault="00F41DEF" w:rsidP="00F41DEF">
      <w:pPr>
        <w:pStyle w:val="Zkladntext21"/>
        <w:tabs>
          <w:tab w:val="left" w:pos="426"/>
        </w:tabs>
      </w:pPr>
    </w:p>
    <w:p w:rsidR="00F41DEF" w:rsidRDefault="00F41DEF" w:rsidP="00F41DEF">
      <w:pPr>
        <w:pStyle w:val="Zkladntext21"/>
        <w:tabs>
          <w:tab w:val="left" w:pos="426"/>
        </w:tabs>
      </w:pPr>
    </w:p>
    <w:p w:rsidR="00F41DEF" w:rsidRDefault="00F41DEF" w:rsidP="00F41DEF">
      <w:pPr>
        <w:pStyle w:val="Zkladntext21"/>
        <w:tabs>
          <w:tab w:val="left" w:pos="426"/>
        </w:tabs>
      </w:pPr>
    </w:p>
    <w:p w:rsidR="00F41DEF" w:rsidRDefault="00F41DEF" w:rsidP="00F41DEF">
      <w:pPr>
        <w:pStyle w:val="Zkladntext21"/>
        <w:tabs>
          <w:tab w:val="left" w:pos="426"/>
        </w:tabs>
      </w:pPr>
    </w:p>
    <w:p w:rsidR="00F41DEF" w:rsidRDefault="00F41DEF" w:rsidP="00F41DEF">
      <w:pPr>
        <w:pStyle w:val="Zkladntext21"/>
        <w:tabs>
          <w:tab w:val="left" w:pos="426"/>
        </w:tabs>
      </w:pPr>
    </w:p>
    <w:p w:rsidR="00F41DEF" w:rsidRDefault="00F41DEF" w:rsidP="00F41DEF">
      <w:pPr>
        <w:pStyle w:val="Zkladntext21"/>
        <w:tabs>
          <w:tab w:val="left" w:pos="426"/>
        </w:tabs>
      </w:pPr>
    </w:p>
    <w:p w:rsidR="00F41DEF" w:rsidRDefault="00F41DEF" w:rsidP="00F41DEF">
      <w:pPr>
        <w:pStyle w:val="Zkladntext21"/>
        <w:tabs>
          <w:tab w:val="left" w:pos="426"/>
        </w:tabs>
      </w:pPr>
    </w:p>
    <w:p w:rsidR="00F41DEF" w:rsidRDefault="00F41DEF" w:rsidP="00F41DEF">
      <w:pPr>
        <w:pStyle w:val="Zkladntext21"/>
        <w:tabs>
          <w:tab w:val="left" w:pos="426"/>
        </w:tabs>
        <w:rPr>
          <w:b/>
          <w:u w:val="single"/>
        </w:rPr>
      </w:pPr>
      <w:r>
        <w:rPr>
          <w:b/>
          <w:u w:val="single"/>
        </w:rPr>
        <w:t>Vypracovali:</w:t>
      </w:r>
    </w:p>
    <w:p w:rsidR="00F41DEF" w:rsidRPr="00FA3CEF" w:rsidRDefault="00F41DEF" w:rsidP="00F41DEF">
      <w:pPr>
        <w:pStyle w:val="Zkladntext21"/>
      </w:pPr>
      <w:r w:rsidRPr="00FA3CEF">
        <w:t xml:space="preserve">Mgr. Lucia Zvolenská </w:t>
      </w:r>
      <w:r>
        <w:tab/>
      </w:r>
      <w:r w:rsidRPr="00FA3CEF">
        <w:t>– riaditeľka MŠ</w:t>
      </w:r>
    </w:p>
    <w:p w:rsidR="00F41DEF" w:rsidRPr="00FA3CEF" w:rsidRDefault="00F41DEF" w:rsidP="00F41DEF">
      <w:pPr>
        <w:pStyle w:val="Zkladntext21"/>
      </w:pPr>
      <w:r>
        <w:t xml:space="preserve">Ing. Andrea </w:t>
      </w:r>
      <w:proofErr w:type="spellStart"/>
      <w:r>
        <w:t>Srnková</w:t>
      </w:r>
      <w:proofErr w:type="spellEnd"/>
      <w:r w:rsidRPr="00FA3CEF">
        <w:t xml:space="preserve"> </w:t>
      </w:r>
      <w:r>
        <w:tab/>
      </w:r>
      <w:r>
        <w:tab/>
      </w:r>
      <w:r w:rsidRPr="00FA3CEF">
        <w:t>– pedagogický zamestnanec</w:t>
      </w:r>
    </w:p>
    <w:p w:rsidR="00F41DEF" w:rsidRPr="00FA3CEF" w:rsidRDefault="00F41DEF" w:rsidP="00F41DEF">
      <w:pPr>
        <w:pStyle w:val="Zkladntext21"/>
      </w:pPr>
      <w:r>
        <w:t>Petra Vanková</w:t>
      </w:r>
      <w:r>
        <w:tab/>
      </w:r>
      <w:r w:rsidRPr="00FA3CEF">
        <w:t xml:space="preserve"> </w:t>
      </w:r>
      <w:r>
        <w:tab/>
      </w:r>
      <w:r w:rsidRPr="00FA3CEF">
        <w:t>– pedagogický zamestnanec</w:t>
      </w:r>
    </w:p>
    <w:p w:rsidR="00F41DEF" w:rsidRPr="003F4070" w:rsidRDefault="00F41DEF" w:rsidP="00F41DEF">
      <w:pPr>
        <w:pStyle w:val="Zkladntext21"/>
      </w:pPr>
      <w:r>
        <w:t>Mgr. Mária Filová</w:t>
      </w:r>
      <w:r>
        <w:tab/>
      </w:r>
      <w:r>
        <w:tab/>
      </w:r>
      <w:r w:rsidRPr="00FA3CEF">
        <w:t xml:space="preserve">– </w:t>
      </w:r>
      <w:r w:rsidR="0086520C">
        <w:t>pedagogický zamestnanec</w:t>
      </w: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Pr="003F4070" w:rsidRDefault="00F41DEF" w:rsidP="00F41DEF">
      <w:pPr>
        <w:pStyle w:val="Zkladntext21"/>
      </w:pPr>
    </w:p>
    <w:p w:rsidR="00F41DEF" w:rsidRDefault="00F41DEF" w:rsidP="00F41DEF">
      <w:pPr>
        <w:pStyle w:val="Zkladntext21"/>
        <w:jc w:val="center"/>
        <w:rPr>
          <w:b/>
          <w:bCs/>
          <w:sz w:val="28"/>
          <w:szCs w:val="28"/>
        </w:rPr>
      </w:pPr>
    </w:p>
    <w:p w:rsidR="00F41DEF" w:rsidRDefault="00F41DEF" w:rsidP="00F41DEF">
      <w:pPr>
        <w:pStyle w:val="Zkladntext21"/>
        <w:jc w:val="center"/>
        <w:rPr>
          <w:b/>
          <w:bCs/>
          <w:sz w:val="28"/>
          <w:szCs w:val="28"/>
        </w:rPr>
      </w:pPr>
    </w:p>
    <w:p w:rsidR="00F41DEF" w:rsidRDefault="00F41DEF" w:rsidP="00F41DEF">
      <w:pPr>
        <w:pStyle w:val="Zkladntext21"/>
        <w:jc w:val="center"/>
        <w:rPr>
          <w:b/>
          <w:bCs/>
          <w:sz w:val="28"/>
          <w:szCs w:val="28"/>
        </w:rPr>
      </w:pPr>
    </w:p>
    <w:p w:rsidR="00D438A6" w:rsidRDefault="00D438A6" w:rsidP="00D438A6">
      <w:pPr>
        <w:pStyle w:val="Zkladntext21"/>
        <w:rPr>
          <w:b/>
          <w:bCs/>
          <w:sz w:val="28"/>
          <w:szCs w:val="28"/>
        </w:rPr>
      </w:pPr>
    </w:p>
    <w:p w:rsidR="00F41DEF" w:rsidRPr="003F4070" w:rsidRDefault="00F41DEF" w:rsidP="00D438A6">
      <w:pPr>
        <w:pStyle w:val="Zkladntext21"/>
        <w:jc w:val="center"/>
        <w:rPr>
          <w:b/>
          <w:bCs/>
          <w:sz w:val="28"/>
          <w:szCs w:val="28"/>
        </w:rPr>
      </w:pPr>
      <w:r w:rsidRPr="003F4070">
        <w:rPr>
          <w:b/>
          <w:bCs/>
          <w:sz w:val="28"/>
          <w:szCs w:val="28"/>
        </w:rPr>
        <w:lastRenderedPageBreak/>
        <w:t>Správa</w:t>
      </w:r>
    </w:p>
    <w:p w:rsidR="00F41DEF" w:rsidRPr="003F4070" w:rsidRDefault="00F41DEF" w:rsidP="00D438A6">
      <w:pPr>
        <w:pStyle w:val="Zkladntext"/>
      </w:pPr>
      <w:r w:rsidRPr="003F4070">
        <w:t xml:space="preserve">o výsledkoch a podmienkach výchovno-vzdelávacej činnosti  Materskej školy </w:t>
      </w:r>
      <w:r>
        <w:t>Holíčska 30, Bratislava</w:t>
      </w:r>
      <w:r w:rsidRPr="003F4070">
        <w:t xml:space="preserve"> za školský rok </w:t>
      </w:r>
      <w:r>
        <w:t>202</w:t>
      </w:r>
      <w:r w:rsidR="005B08C4">
        <w:t>2</w:t>
      </w:r>
      <w:r>
        <w:t>/202</w:t>
      </w:r>
      <w:r w:rsidR="005B08C4">
        <w:t>3</w:t>
      </w:r>
    </w:p>
    <w:p w:rsidR="00F41DEF" w:rsidRDefault="00F41DEF" w:rsidP="00D438A6">
      <w:pPr>
        <w:jc w:val="center"/>
        <w:rPr>
          <w:b/>
          <w:bCs/>
          <w:sz w:val="28"/>
        </w:rPr>
      </w:pPr>
    </w:p>
    <w:p w:rsidR="00F41DEF" w:rsidRPr="003F4070" w:rsidRDefault="00F41DEF" w:rsidP="00F41DEF">
      <w:pPr>
        <w:jc w:val="both"/>
        <w:rPr>
          <w:b/>
          <w:bCs/>
          <w:sz w:val="28"/>
        </w:rPr>
      </w:pPr>
    </w:p>
    <w:p w:rsidR="00F41DEF" w:rsidRPr="003F4070" w:rsidRDefault="00F41DEF" w:rsidP="00F41DEF">
      <w:pPr>
        <w:numPr>
          <w:ilvl w:val="0"/>
          <w:numId w:val="2"/>
        </w:numPr>
        <w:tabs>
          <w:tab w:val="left" w:pos="720"/>
        </w:tabs>
        <w:rPr>
          <w:b/>
          <w:bCs/>
        </w:rPr>
      </w:pPr>
      <w:r w:rsidRPr="003F4070">
        <w:rPr>
          <w:b/>
          <w:bCs/>
        </w:rPr>
        <w:t>Základné údaje o materskej škole</w:t>
      </w:r>
    </w:p>
    <w:p w:rsidR="00F41DEF" w:rsidRPr="003F4070" w:rsidRDefault="00F41DEF" w:rsidP="00F41DEF">
      <w:pPr>
        <w:rPr>
          <w:b/>
          <w:bCs/>
        </w:rPr>
      </w:pPr>
    </w:p>
    <w:p w:rsidR="00F41DEF" w:rsidRPr="003F4070" w:rsidRDefault="00F41DEF" w:rsidP="00F41DEF">
      <w:pPr>
        <w:rPr>
          <w:b/>
          <w:bCs/>
        </w:rPr>
      </w:pPr>
      <w:r w:rsidRPr="003F4070">
        <w:rPr>
          <w:b/>
          <w:bCs/>
        </w:rPr>
        <w:t xml:space="preserve">1. Identifikačné údaje </w:t>
      </w:r>
    </w:p>
    <w:tbl>
      <w:tblPr>
        <w:tblW w:w="922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7163"/>
      </w:tblGrid>
      <w:tr w:rsidR="00F41DEF" w:rsidRPr="003F4070" w:rsidTr="00CE3259">
        <w:tc>
          <w:tcPr>
            <w:tcW w:w="2061" w:type="dxa"/>
            <w:vAlign w:val="center"/>
          </w:tcPr>
          <w:p w:rsidR="00F41DEF" w:rsidRPr="003F4070" w:rsidRDefault="00F41DEF" w:rsidP="00CE3259">
            <w:pPr>
              <w:snapToGrid w:val="0"/>
            </w:pPr>
            <w:r w:rsidRPr="003F4070">
              <w:t>Názov školy</w:t>
            </w:r>
          </w:p>
        </w:tc>
        <w:tc>
          <w:tcPr>
            <w:tcW w:w="7163" w:type="dxa"/>
          </w:tcPr>
          <w:p w:rsidR="00F41DEF" w:rsidRPr="00E51E1A" w:rsidRDefault="00F41DEF" w:rsidP="00CE3259">
            <w:pPr>
              <w:snapToGrid w:val="0"/>
              <w:ind w:left="45"/>
              <w:jc w:val="both"/>
            </w:pPr>
            <w:r w:rsidRPr="003F4070">
              <w:t xml:space="preserve">Materská  škola  </w:t>
            </w:r>
          </w:p>
        </w:tc>
      </w:tr>
      <w:tr w:rsidR="00F41DEF" w:rsidRPr="003F4070" w:rsidTr="00CE3259">
        <w:tc>
          <w:tcPr>
            <w:tcW w:w="2061" w:type="dxa"/>
            <w:vAlign w:val="center"/>
          </w:tcPr>
          <w:p w:rsidR="00F41DEF" w:rsidRPr="003F4070" w:rsidRDefault="00F41DEF" w:rsidP="00CE3259">
            <w:pPr>
              <w:snapToGrid w:val="0"/>
            </w:pPr>
            <w:r w:rsidRPr="003F4070">
              <w:t xml:space="preserve">Adresa školy </w:t>
            </w:r>
          </w:p>
        </w:tc>
        <w:tc>
          <w:tcPr>
            <w:tcW w:w="7163" w:type="dxa"/>
          </w:tcPr>
          <w:p w:rsidR="00F41DEF" w:rsidRPr="003F4070" w:rsidRDefault="00F41DEF" w:rsidP="00CE325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Holíčska 30, 851 05 Bratislava</w:t>
            </w:r>
          </w:p>
        </w:tc>
      </w:tr>
      <w:tr w:rsidR="00F41DEF" w:rsidRPr="003F4070" w:rsidTr="00CE3259">
        <w:trPr>
          <w:cantSplit/>
        </w:trPr>
        <w:tc>
          <w:tcPr>
            <w:tcW w:w="2061" w:type="dxa"/>
            <w:vAlign w:val="center"/>
          </w:tcPr>
          <w:p w:rsidR="00F41DEF" w:rsidRPr="003F4070" w:rsidRDefault="00F41DEF" w:rsidP="00CE3259">
            <w:pPr>
              <w:snapToGrid w:val="0"/>
            </w:pPr>
            <w:r w:rsidRPr="003F4070">
              <w:t>Telefónne číslo</w:t>
            </w:r>
          </w:p>
        </w:tc>
        <w:tc>
          <w:tcPr>
            <w:tcW w:w="7163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>02/</w:t>
            </w:r>
            <w:r w:rsidR="005B08C4">
              <w:t>68288410</w:t>
            </w:r>
          </w:p>
        </w:tc>
      </w:tr>
      <w:tr w:rsidR="00F41DEF" w:rsidRPr="003F4070" w:rsidTr="00CE3259">
        <w:trPr>
          <w:cantSplit/>
        </w:trPr>
        <w:tc>
          <w:tcPr>
            <w:tcW w:w="2061" w:type="dxa"/>
            <w:vAlign w:val="center"/>
          </w:tcPr>
          <w:p w:rsidR="00F41DEF" w:rsidRPr="003F4070" w:rsidRDefault="00F41DEF" w:rsidP="00CE3259">
            <w:pPr>
              <w:snapToGrid w:val="0"/>
            </w:pPr>
            <w:r w:rsidRPr="003F4070">
              <w:rPr>
                <w:bCs/>
              </w:rPr>
              <w:t>E</w:t>
            </w:r>
            <w:r w:rsidRPr="003F4070">
              <w:t>-mailová adresa</w:t>
            </w:r>
          </w:p>
        </w:tc>
        <w:tc>
          <w:tcPr>
            <w:tcW w:w="7163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>msholicska30@petrzalka.sk</w:t>
            </w:r>
          </w:p>
        </w:tc>
      </w:tr>
      <w:tr w:rsidR="00F41DEF" w:rsidRPr="003F4070" w:rsidTr="00CE3259">
        <w:trPr>
          <w:cantSplit/>
        </w:trPr>
        <w:tc>
          <w:tcPr>
            <w:tcW w:w="2061" w:type="dxa"/>
            <w:vAlign w:val="center"/>
          </w:tcPr>
          <w:p w:rsidR="00F41DEF" w:rsidRPr="003F4070" w:rsidRDefault="00F41DEF" w:rsidP="00CE3259">
            <w:pPr>
              <w:snapToGrid w:val="0"/>
              <w:rPr>
                <w:bCs/>
              </w:rPr>
            </w:pPr>
            <w:proofErr w:type="spellStart"/>
            <w:r w:rsidRPr="003F4070">
              <w:rPr>
                <w:bCs/>
              </w:rPr>
              <w:t>www</w:t>
            </w:r>
            <w:proofErr w:type="spellEnd"/>
            <w:r w:rsidRPr="003F4070">
              <w:rPr>
                <w:bCs/>
              </w:rPr>
              <w:t xml:space="preserve"> adresa </w:t>
            </w:r>
          </w:p>
        </w:tc>
        <w:tc>
          <w:tcPr>
            <w:tcW w:w="7163" w:type="dxa"/>
          </w:tcPr>
          <w:p w:rsidR="00F41DEF" w:rsidRPr="003F4070" w:rsidRDefault="00F41DEF" w:rsidP="00CE3259">
            <w:pPr>
              <w:snapToGrid w:val="0"/>
              <w:jc w:val="both"/>
            </w:pPr>
            <w:r w:rsidRPr="000959B3">
              <w:t>https://msholicska30.edupage.org/</w:t>
            </w:r>
          </w:p>
        </w:tc>
      </w:tr>
      <w:tr w:rsidR="00F41DEF" w:rsidRPr="003F4070" w:rsidTr="00CE3259">
        <w:trPr>
          <w:cantSplit/>
        </w:trPr>
        <w:tc>
          <w:tcPr>
            <w:tcW w:w="2061" w:type="dxa"/>
            <w:vAlign w:val="center"/>
          </w:tcPr>
          <w:p w:rsidR="00F41DEF" w:rsidRPr="003F4070" w:rsidRDefault="00F41DEF" w:rsidP="00CE3259">
            <w:pPr>
              <w:snapToGrid w:val="0"/>
            </w:pPr>
            <w:r w:rsidRPr="003F4070">
              <w:t>Zriaďovateľ</w:t>
            </w:r>
          </w:p>
        </w:tc>
        <w:tc>
          <w:tcPr>
            <w:tcW w:w="7163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>M</w:t>
            </w:r>
            <w:r w:rsidRPr="003F4070">
              <w:t xml:space="preserve">estská časť Bratislava-Petržalka, </w:t>
            </w:r>
            <w:proofErr w:type="spellStart"/>
            <w:r w:rsidRPr="003F4070">
              <w:t>Kutlíkova</w:t>
            </w:r>
            <w:proofErr w:type="spellEnd"/>
            <w:r w:rsidRPr="003F4070">
              <w:t xml:space="preserve"> 17, 852 12 Bratislava </w:t>
            </w:r>
          </w:p>
        </w:tc>
      </w:tr>
      <w:tr w:rsidR="00F41DEF" w:rsidRPr="003F4070" w:rsidTr="00CE3259">
        <w:trPr>
          <w:cantSplit/>
        </w:trPr>
        <w:tc>
          <w:tcPr>
            <w:tcW w:w="2061" w:type="dxa"/>
            <w:vAlign w:val="center"/>
          </w:tcPr>
          <w:p w:rsidR="00F41DEF" w:rsidRPr="003F4070" w:rsidRDefault="00F41DEF" w:rsidP="00CE3259">
            <w:pPr>
              <w:snapToGrid w:val="0"/>
              <w:ind w:right="-136"/>
            </w:pPr>
            <w:r w:rsidRPr="003F4070">
              <w:t>Zamestnávateľ</w:t>
            </w:r>
          </w:p>
        </w:tc>
        <w:tc>
          <w:tcPr>
            <w:tcW w:w="7163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 xml:space="preserve">Mestská časť Bratislava-Petržalka, </w:t>
            </w:r>
            <w:proofErr w:type="spellStart"/>
            <w:r>
              <w:t>Kutlíkova</w:t>
            </w:r>
            <w:proofErr w:type="spellEnd"/>
            <w:r>
              <w:t xml:space="preserve"> 17, 852 12 Bratislava</w:t>
            </w:r>
          </w:p>
        </w:tc>
      </w:tr>
      <w:tr w:rsidR="00F41DEF" w:rsidRPr="003F4070" w:rsidTr="00CE3259">
        <w:trPr>
          <w:cantSplit/>
        </w:trPr>
        <w:tc>
          <w:tcPr>
            <w:tcW w:w="2061" w:type="dxa"/>
            <w:vAlign w:val="center"/>
          </w:tcPr>
          <w:p w:rsidR="00F41DEF" w:rsidRPr="007A007E" w:rsidRDefault="00F41DEF" w:rsidP="00CE3259">
            <w:pPr>
              <w:snapToGrid w:val="0"/>
            </w:pPr>
            <w:r w:rsidRPr="007A007E">
              <w:t xml:space="preserve">Metodické a odborné riadenie </w:t>
            </w:r>
          </w:p>
        </w:tc>
        <w:tc>
          <w:tcPr>
            <w:tcW w:w="7163" w:type="dxa"/>
          </w:tcPr>
          <w:p w:rsidR="00F41DEF" w:rsidRPr="005C7597" w:rsidRDefault="00F41DEF" w:rsidP="00CE3259">
            <w:pPr>
              <w:snapToGrid w:val="0"/>
              <w:ind w:left="75"/>
              <w:jc w:val="both"/>
            </w:pPr>
            <w:r>
              <w:t xml:space="preserve">Oddelenie školstva,  Mestská časť Bratislava-Petržalka, </w:t>
            </w:r>
            <w:proofErr w:type="spellStart"/>
            <w:r>
              <w:t>Kutlíkova</w:t>
            </w:r>
            <w:proofErr w:type="spellEnd"/>
            <w:r>
              <w:t xml:space="preserve"> 17, 852 12 </w:t>
            </w:r>
            <w:r w:rsidRPr="005C7597">
              <w:t>Bratislava</w:t>
            </w:r>
          </w:p>
          <w:p w:rsidR="00F41DEF" w:rsidRDefault="00F41DEF" w:rsidP="00CE3259">
            <w:pPr>
              <w:snapToGrid w:val="0"/>
              <w:ind w:left="75"/>
              <w:jc w:val="both"/>
            </w:pPr>
            <w:r w:rsidRPr="005C7597">
              <w:t xml:space="preserve">Internetová adresa: </w:t>
            </w:r>
            <w:hyperlink r:id="rId7" w:history="1">
              <w:r w:rsidRPr="005C7597">
                <w:rPr>
                  <w:rStyle w:val="Hypertextovprepojenie"/>
                  <w:color w:val="auto"/>
                </w:rPr>
                <w:t>www.petrzalka.sk</w:t>
              </w:r>
            </w:hyperlink>
            <w:r w:rsidRPr="005C7597">
              <w:t xml:space="preserve"> </w:t>
            </w:r>
          </w:p>
        </w:tc>
      </w:tr>
    </w:tbl>
    <w:p w:rsidR="00F41DEF" w:rsidRPr="003F4070" w:rsidRDefault="00F41DEF" w:rsidP="00F41DEF">
      <w:pPr>
        <w:jc w:val="both"/>
      </w:pPr>
    </w:p>
    <w:p w:rsidR="00F41DEF" w:rsidRPr="003F4070" w:rsidRDefault="00F41DEF" w:rsidP="00F41DEF">
      <w:pPr>
        <w:jc w:val="both"/>
        <w:rPr>
          <w:b/>
          <w:bCs/>
        </w:rPr>
      </w:pPr>
      <w:r w:rsidRPr="003F4070">
        <w:rPr>
          <w:b/>
          <w:bCs/>
        </w:rPr>
        <w:t xml:space="preserve">2.Vedúci zamestnanci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4"/>
        <w:gridCol w:w="5250"/>
      </w:tblGrid>
      <w:tr w:rsidR="00F41DEF" w:rsidRPr="003F4070" w:rsidTr="00CE3259">
        <w:tc>
          <w:tcPr>
            <w:tcW w:w="3904" w:type="dxa"/>
          </w:tcPr>
          <w:p w:rsidR="00F41DEF" w:rsidRPr="003F4070" w:rsidRDefault="00F41DEF" w:rsidP="00CE3259">
            <w:pPr>
              <w:snapToGrid w:val="0"/>
              <w:jc w:val="both"/>
              <w:rPr>
                <w:b/>
                <w:bCs/>
              </w:rPr>
            </w:pPr>
            <w:r w:rsidRPr="003F4070">
              <w:rPr>
                <w:b/>
                <w:bCs/>
              </w:rPr>
              <w:t>Meno a priezvisko</w:t>
            </w:r>
          </w:p>
        </w:tc>
        <w:tc>
          <w:tcPr>
            <w:tcW w:w="5250" w:type="dxa"/>
          </w:tcPr>
          <w:p w:rsidR="00F41DEF" w:rsidRPr="003F4070" w:rsidRDefault="00F41DEF" w:rsidP="00CE3259">
            <w:pPr>
              <w:snapToGrid w:val="0"/>
              <w:jc w:val="both"/>
              <w:rPr>
                <w:b/>
                <w:bCs/>
              </w:rPr>
            </w:pPr>
            <w:r w:rsidRPr="003F4070">
              <w:rPr>
                <w:b/>
                <w:bCs/>
              </w:rPr>
              <w:t>Funkcie</w:t>
            </w:r>
          </w:p>
        </w:tc>
      </w:tr>
      <w:tr w:rsidR="00F41DEF" w:rsidRPr="003F4070" w:rsidTr="00CE3259">
        <w:tc>
          <w:tcPr>
            <w:tcW w:w="3904" w:type="dxa"/>
          </w:tcPr>
          <w:p w:rsidR="00F41DEF" w:rsidRPr="003F4070" w:rsidRDefault="00F41DEF" w:rsidP="00CE325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Mgr. Lucia Zvolenská</w:t>
            </w:r>
          </w:p>
        </w:tc>
        <w:tc>
          <w:tcPr>
            <w:tcW w:w="5250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>riaditeľ</w:t>
            </w:r>
            <w:r w:rsidRPr="003F4070">
              <w:t xml:space="preserve"> školy, menovaná od: </w:t>
            </w:r>
            <w:r>
              <w:t>1.8.2019</w:t>
            </w:r>
          </w:p>
        </w:tc>
      </w:tr>
      <w:tr w:rsidR="00F41DEF" w:rsidRPr="003F4070" w:rsidTr="00CE3259">
        <w:tc>
          <w:tcPr>
            <w:tcW w:w="3904" w:type="dxa"/>
          </w:tcPr>
          <w:p w:rsidR="00F41DEF" w:rsidRPr="003F4070" w:rsidRDefault="005B08C4" w:rsidP="00CE325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Mgr. Mária Filová</w:t>
            </w:r>
          </w:p>
        </w:tc>
        <w:tc>
          <w:tcPr>
            <w:tcW w:w="5250" w:type="dxa"/>
          </w:tcPr>
          <w:p w:rsidR="00F41DEF" w:rsidRPr="003F4070" w:rsidRDefault="005B08C4" w:rsidP="00CE3259">
            <w:pPr>
              <w:snapToGrid w:val="0"/>
              <w:jc w:val="both"/>
            </w:pPr>
            <w:r>
              <w:t xml:space="preserve">zástupca riaditeľa, </w:t>
            </w:r>
            <w:r w:rsidR="00F41DEF">
              <w:t>menovaná 1.</w:t>
            </w:r>
            <w:r>
              <w:t>9</w:t>
            </w:r>
            <w:r w:rsidR="00F41DEF">
              <w:t>.2022</w:t>
            </w:r>
          </w:p>
        </w:tc>
      </w:tr>
      <w:tr w:rsidR="00F41DEF" w:rsidRPr="003F4070" w:rsidTr="00CE3259">
        <w:tc>
          <w:tcPr>
            <w:tcW w:w="3904" w:type="dxa"/>
          </w:tcPr>
          <w:p w:rsidR="00F41DEF" w:rsidRPr="003F4070" w:rsidRDefault="00F41DEF" w:rsidP="00CE325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Tatiana </w:t>
            </w:r>
            <w:proofErr w:type="spellStart"/>
            <w:r>
              <w:rPr>
                <w:b/>
                <w:bCs/>
              </w:rPr>
              <w:t>Melušová</w:t>
            </w:r>
            <w:proofErr w:type="spellEnd"/>
          </w:p>
        </w:tc>
        <w:tc>
          <w:tcPr>
            <w:tcW w:w="5250" w:type="dxa"/>
          </w:tcPr>
          <w:p w:rsidR="00F41DEF" w:rsidRPr="003F4070" w:rsidRDefault="00F41DEF" w:rsidP="00CE3259">
            <w:pPr>
              <w:snapToGrid w:val="0"/>
              <w:jc w:val="both"/>
            </w:pPr>
            <w:r w:rsidRPr="003F4070">
              <w:t>vedúca ŠJ</w:t>
            </w:r>
          </w:p>
        </w:tc>
      </w:tr>
    </w:tbl>
    <w:p w:rsidR="00F41DEF" w:rsidRPr="003F4070" w:rsidRDefault="00F41DEF" w:rsidP="00F41DEF">
      <w:pPr>
        <w:jc w:val="both"/>
      </w:pPr>
    </w:p>
    <w:p w:rsidR="00F41DEF" w:rsidRPr="003F4070" w:rsidRDefault="00F41DEF" w:rsidP="00F41DEF">
      <w:pPr>
        <w:jc w:val="both"/>
        <w:rPr>
          <w:b/>
          <w:bCs/>
        </w:rPr>
      </w:pPr>
      <w:r w:rsidRPr="003F4070">
        <w:rPr>
          <w:b/>
          <w:bCs/>
        </w:rPr>
        <w:t>3. Údaje o rade školy:</w:t>
      </w:r>
    </w:p>
    <w:p w:rsidR="00F41DEF" w:rsidRPr="003F4070" w:rsidRDefault="00F41DEF" w:rsidP="00F41DEF">
      <w:pPr>
        <w:jc w:val="both"/>
        <w:rPr>
          <w:bCs/>
          <w:u w:val="single"/>
        </w:rPr>
      </w:pPr>
      <w:r w:rsidRPr="003F4070">
        <w:rPr>
          <w:bCs/>
          <w:u w:val="single"/>
        </w:rPr>
        <w:t>3.1. Údaje o rade školy:</w:t>
      </w:r>
    </w:p>
    <w:p w:rsidR="00F41DEF" w:rsidRPr="00DA114C" w:rsidRDefault="00F41DEF" w:rsidP="00F41DEF">
      <w:pPr>
        <w:jc w:val="both"/>
        <w:rPr>
          <w:bCs/>
          <w:color w:val="FF0000"/>
        </w:rPr>
      </w:pPr>
      <w:r w:rsidRPr="003F4070">
        <w:rPr>
          <w:bCs/>
        </w:rPr>
        <w:tab/>
      </w:r>
      <w:r>
        <w:rPr>
          <w:bCs/>
        </w:rPr>
        <w:t xml:space="preserve">Rada školy pri MŠ Holíčska 30, Bratislava bola ustanovená v zmysle § 24 zákona č. 596/2003 Z. z. o štátnej správe v školstve a školskej samospráve a o zmene a doplnení niektorých zákonov v znení neskorších predpisov po voľbách dňa </w:t>
      </w:r>
      <w:r w:rsidRPr="00AE6A59">
        <w:rPr>
          <w:bCs/>
        </w:rPr>
        <w:t>18.9.2020</w:t>
      </w:r>
      <w:r>
        <w:rPr>
          <w:bCs/>
        </w:rPr>
        <w:t xml:space="preserve">. Funkčné obdobie </w:t>
      </w:r>
      <w:r w:rsidR="00167484">
        <w:rPr>
          <w:bCs/>
        </w:rPr>
        <w:t xml:space="preserve">sa </w:t>
      </w:r>
      <w:r>
        <w:rPr>
          <w:bCs/>
        </w:rPr>
        <w:t>začalo dňom 16</w:t>
      </w:r>
      <w:r w:rsidRPr="00AE6A59">
        <w:rPr>
          <w:bCs/>
        </w:rPr>
        <w:t xml:space="preserve">.10.2021 </w:t>
      </w:r>
      <w:r>
        <w:rPr>
          <w:bCs/>
        </w:rPr>
        <w:t xml:space="preserve"> na obdobie 4 rokov. </w:t>
      </w:r>
    </w:p>
    <w:p w:rsidR="00F41DEF" w:rsidRDefault="00F41DEF" w:rsidP="00F41DEF">
      <w:pPr>
        <w:jc w:val="both"/>
        <w:rPr>
          <w:bCs/>
        </w:rPr>
      </w:pPr>
    </w:p>
    <w:p w:rsidR="00F41DEF" w:rsidRDefault="00F41DEF" w:rsidP="00F41DEF">
      <w:pPr>
        <w:jc w:val="both"/>
        <w:rPr>
          <w:bCs/>
        </w:rPr>
      </w:pPr>
    </w:p>
    <w:p w:rsidR="00F41DEF" w:rsidRPr="003F4070" w:rsidRDefault="00F41DEF" w:rsidP="00F41DEF">
      <w:pPr>
        <w:jc w:val="both"/>
        <w:rPr>
          <w:bCs/>
        </w:rPr>
      </w:pPr>
      <w:r w:rsidRPr="003F4070">
        <w:rPr>
          <w:bCs/>
        </w:rPr>
        <w:t>Členovia rady školy</w:t>
      </w:r>
    </w:p>
    <w:tbl>
      <w:tblPr>
        <w:tblW w:w="94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317"/>
        <w:gridCol w:w="1985"/>
        <w:gridCol w:w="3471"/>
      </w:tblGrid>
      <w:tr w:rsidR="00F41DEF" w:rsidRPr="003F4070" w:rsidTr="00FE02E1">
        <w:trPr>
          <w:cantSplit/>
          <w:trHeight w:val="275"/>
        </w:trPr>
        <w:tc>
          <w:tcPr>
            <w:tcW w:w="652" w:type="dxa"/>
          </w:tcPr>
          <w:p w:rsidR="00F41DEF" w:rsidRPr="00FE02E1" w:rsidRDefault="00F41DEF" w:rsidP="00CE3259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FE02E1">
              <w:rPr>
                <w:b/>
                <w:bCs/>
              </w:rPr>
              <w:t>P.č</w:t>
            </w:r>
            <w:proofErr w:type="spellEnd"/>
            <w:r w:rsidRPr="00FE02E1">
              <w:rPr>
                <w:b/>
                <w:bCs/>
              </w:rPr>
              <w:t>.</w:t>
            </w:r>
          </w:p>
        </w:tc>
        <w:tc>
          <w:tcPr>
            <w:tcW w:w="3317" w:type="dxa"/>
          </w:tcPr>
          <w:p w:rsidR="00F41DEF" w:rsidRPr="00FE02E1" w:rsidRDefault="00F41DEF" w:rsidP="00CE3259">
            <w:pPr>
              <w:snapToGrid w:val="0"/>
              <w:jc w:val="both"/>
              <w:rPr>
                <w:b/>
                <w:bCs/>
              </w:rPr>
            </w:pPr>
            <w:r w:rsidRPr="00FE02E1">
              <w:rPr>
                <w:b/>
                <w:bCs/>
              </w:rPr>
              <w:t>Meno a priezvisko</w:t>
            </w:r>
          </w:p>
        </w:tc>
        <w:tc>
          <w:tcPr>
            <w:tcW w:w="1985" w:type="dxa"/>
          </w:tcPr>
          <w:p w:rsidR="00F41DEF" w:rsidRPr="00FE02E1" w:rsidRDefault="00F41DEF" w:rsidP="00CE3259">
            <w:pPr>
              <w:snapToGrid w:val="0"/>
              <w:jc w:val="both"/>
              <w:rPr>
                <w:b/>
                <w:bCs/>
              </w:rPr>
            </w:pPr>
            <w:r w:rsidRPr="00FE02E1">
              <w:rPr>
                <w:b/>
                <w:bCs/>
              </w:rPr>
              <w:t>Funkcia</w:t>
            </w:r>
          </w:p>
        </w:tc>
        <w:tc>
          <w:tcPr>
            <w:tcW w:w="3471" w:type="dxa"/>
          </w:tcPr>
          <w:p w:rsidR="00F41DEF" w:rsidRPr="00FE02E1" w:rsidRDefault="00F41DEF" w:rsidP="00CE3259">
            <w:pPr>
              <w:snapToGrid w:val="0"/>
              <w:jc w:val="both"/>
              <w:rPr>
                <w:b/>
                <w:bCs/>
              </w:rPr>
            </w:pPr>
            <w:r w:rsidRPr="00FE02E1">
              <w:rPr>
                <w:b/>
                <w:bCs/>
              </w:rPr>
              <w:t>Zvolený/delegovaný za</w:t>
            </w:r>
          </w:p>
        </w:tc>
      </w:tr>
      <w:tr w:rsidR="00F41DEF" w:rsidRPr="003F4070" w:rsidTr="00FE02E1">
        <w:trPr>
          <w:cantSplit/>
          <w:trHeight w:val="260"/>
        </w:trPr>
        <w:tc>
          <w:tcPr>
            <w:tcW w:w="652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1.</w:t>
            </w:r>
          </w:p>
        </w:tc>
        <w:tc>
          <w:tcPr>
            <w:tcW w:w="3317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Petra Vanková</w:t>
            </w:r>
          </w:p>
        </w:tc>
        <w:tc>
          <w:tcPr>
            <w:tcW w:w="1985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predseda</w:t>
            </w:r>
          </w:p>
        </w:tc>
        <w:tc>
          <w:tcPr>
            <w:tcW w:w="3471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pedagogických zamestnancov</w:t>
            </w:r>
          </w:p>
        </w:tc>
      </w:tr>
      <w:tr w:rsidR="00F41DEF" w:rsidRPr="003F4070" w:rsidTr="00FE02E1">
        <w:trPr>
          <w:cantSplit/>
          <w:trHeight w:val="275"/>
        </w:trPr>
        <w:tc>
          <w:tcPr>
            <w:tcW w:w="652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 xml:space="preserve">2. </w:t>
            </w:r>
          </w:p>
        </w:tc>
        <w:tc>
          <w:tcPr>
            <w:tcW w:w="3317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 xml:space="preserve">Ing. Andrea </w:t>
            </w:r>
            <w:proofErr w:type="spellStart"/>
            <w:r w:rsidRPr="00FE02E1">
              <w:t>Srnková</w:t>
            </w:r>
            <w:proofErr w:type="spellEnd"/>
          </w:p>
        </w:tc>
        <w:tc>
          <w:tcPr>
            <w:tcW w:w="1985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podpredseda</w:t>
            </w:r>
          </w:p>
        </w:tc>
        <w:tc>
          <w:tcPr>
            <w:tcW w:w="3471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pedagogických zamestnancov</w:t>
            </w:r>
          </w:p>
        </w:tc>
      </w:tr>
      <w:tr w:rsidR="00F41DEF" w:rsidRPr="003F4070" w:rsidTr="00FE02E1">
        <w:trPr>
          <w:cantSplit/>
          <w:trHeight w:val="260"/>
        </w:trPr>
        <w:tc>
          <w:tcPr>
            <w:tcW w:w="652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3.</w:t>
            </w:r>
          </w:p>
        </w:tc>
        <w:tc>
          <w:tcPr>
            <w:tcW w:w="3317" w:type="dxa"/>
          </w:tcPr>
          <w:p w:rsidR="00F41DEF" w:rsidRPr="00FE02E1" w:rsidRDefault="00FE02E1" w:rsidP="00CE3259">
            <w:pPr>
              <w:snapToGrid w:val="0"/>
              <w:jc w:val="both"/>
            </w:pPr>
            <w:r w:rsidRPr="00FE02E1">
              <w:t xml:space="preserve">Doc. Andrea </w:t>
            </w:r>
            <w:proofErr w:type="spellStart"/>
            <w:r w:rsidRPr="00FE02E1">
              <w:t>Gažová</w:t>
            </w:r>
            <w:proofErr w:type="spellEnd"/>
            <w:r w:rsidRPr="00FE02E1">
              <w:t>, PhD.</w:t>
            </w:r>
          </w:p>
        </w:tc>
        <w:tc>
          <w:tcPr>
            <w:tcW w:w="1985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člen</w:t>
            </w:r>
          </w:p>
        </w:tc>
        <w:tc>
          <w:tcPr>
            <w:tcW w:w="3471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rodičov</w:t>
            </w:r>
          </w:p>
        </w:tc>
      </w:tr>
      <w:tr w:rsidR="00F41DEF" w:rsidRPr="003F4070" w:rsidTr="00FE02E1">
        <w:trPr>
          <w:cantSplit/>
          <w:trHeight w:val="275"/>
        </w:trPr>
        <w:tc>
          <w:tcPr>
            <w:tcW w:w="652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4.</w:t>
            </w:r>
          </w:p>
        </w:tc>
        <w:tc>
          <w:tcPr>
            <w:tcW w:w="3317" w:type="dxa"/>
          </w:tcPr>
          <w:p w:rsidR="00F41DEF" w:rsidRPr="00FE02E1" w:rsidRDefault="00FE02E1" w:rsidP="00CE3259">
            <w:pPr>
              <w:snapToGrid w:val="0"/>
              <w:jc w:val="both"/>
            </w:pPr>
            <w:r w:rsidRPr="00FE02E1">
              <w:t xml:space="preserve">Mgr. Ivana </w:t>
            </w:r>
            <w:proofErr w:type="spellStart"/>
            <w:r w:rsidRPr="00FE02E1">
              <w:t>Telgárska</w:t>
            </w:r>
            <w:proofErr w:type="spellEnd"/>
          </w:p>
        </w:tc>
        <w:tc>
          <w:tcPr>
            <w:tcW w:w="1985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člen</w:t>
            </w:r>
          </w:p>
        </w:tc>
        <w:tc>
          <w:tcPr>
            <w:tcW w:w="3471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rodičov</w:t>
            </w:r>
          </w:p>
        </w:tc>
      </w:tr>
      <w:tr w:rsidR="00F41DEF" w:rsidRPr="003F4070" w:rsidTr="00FE02E1">
        <w:trPr>
          <w:cantSplit/>
          <w:trHeight w:val="275"/>
        </w:trPr>
        <w:tc>
          <w:tcPr>
            <w:tcW w:w="652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5.</w:t>
            </w:r>
          </w:p>
        </w:tc>
        <w:tc>
          <w:tcPr>
            <w:tcW w:w="3317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Jana Poláková</w:t>
            </w:r>
          </w:p>
        </w:tc>
        <w:tc>
          <w:tcPr>
            <w:tcW w:w="1985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člen</w:t>
            </w:r>
          </w:p>
        </w:tc>
        <w:tc>
          <w:tcPr>
            <w:tcW w:w="3471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nepedagogických zamestnancov</w:t>
            </w:r>
          </w:p>
        </w:tc>
      </w:tr>
      <w:tr w:rsidR="00F41DEF" w:rsidRPr="003F4070" w:rsidTr="00FE02E1">
        <w:trPr>
          <w:cantSplit/>
          <w:trHeight w:val="260"/>
        </w:trPr>
        <w:tc>
          <w:tcPr>
            <w:tcW w:w="652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6.</w:t>
            </w:r>
          </w:p>
        </w:tc>
        <w:tc>
          <w:tcPr>
            <w:tcW w:w="3317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rPr>
                <w:iCs/>
                <w:shd w:val="clear" w:color="auto" w:fill="FFFFFF"/>
              </w:rPr>
              <w:t xml:space="preserve">Ing. Miroslav </w:t>
            </w:r>
            <w:proofErr w:type="spellStart"/>
            <w:r w:rsidRPr="00FE02E1">
              <w:rPr>
                <w:iCs/>
                <w:shd w:val="clear" w:color="auto" w:fill="FFFFFF"/>
              </w:rPr>
              <w:t>Behúl</w:t>
            </w:r>
            <w:proofErr w:type="spellEnd"/>
            <w:r w:rsidRPr="00FE02E1">
              <w:rPr>
                <w:iCs/>
                <w:shd w:val="clear" w:color="auto" w:fill="FFFFFF"/>
              </w:rPr>
              <w:t>, PhD.</w:t>
            </w:r>
          </w:p>
        </w:tc>
        <w:tc>
          <w:tcPr>
            <w:tcW w:w="1985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člen</w:t>
            </w:r>
          </w:p>
        </w:tc>
        <w:tc>
          <w:tcPr>
            <w:tcW w:w="3471" w:type="dxa"/>
          </w:tcPr>
          <w:p w:rsidR="00F41DEF" w:rsidRPr="00FE02E1" w:rsidRDefault="00FE02E1" w:rsidP="00CE3259">
            <w:pPr>
              <w:snapToGrid w:val="0"/>
              <w:jc w:val="both"/>
            </w:pPr>
            <w:r w:rsidRPr="00FE02E1">
              <w:t>z</w:t>
            </w:r>
            <w:r w:rsidR="00F41DEF" w:rsidRPr="00FE02E1">
              <w:t>riaďovateľa</w:t>
            </w:r>
            <w:r w:rsidRPr="00FE02E1">
              <w:t xml:space="preserve"> do 15.12.2022</w:t>
            </w:r>
          </w:p>
        </w:tc>
      </w:tr>
      <w:tr w:rsidR="00FE02E1" w:rsidRPr="003F4070" w:rsidTr="00FE02E1">
        <w:trPr>
          <w:cantSplit/>
          <w:trHeight w:val="260"/>
        </w:trPr>
        <w:tc>
          <w:tcPr>
            <w:tcW w:w="652" w:type="dxa"/>
          </w:tcPr>
          <w:p w:rsidR="00FE02E1" w:rsidRPr="00FE02E1" w:rsidRDefault="00FE02E1" w:rsidP="00CE3259">
            <w:pPr>
              <w:snapToGrid w:val="0"/>
              <w:jc w:val="both"/>
            </w:pPr>
            <w:bookmarkStart w:id="0" w:name="_Hlk148685035"/>
            <w:r w:rsidRPr="00FE02E1">
              <w:t>7.</w:t>
            </w:r>
          </w:p>
        </w:tc>
        <w:tc>
          <w:tcPr>
            <w:tcW w:w="3317" w:type="dxa"/>
          </w:tcPr>
          <w:p w:rsidR="00FE02E1" w:rsidRPr="00FE02E1" w:rsidRDefault="00FE02E1" w:rsidP="00CE3259">
            <w:pPr>
              <w:snapToGrid w:val="0"/>
              <w:jc w:val="both"/>
              <w:rPr>
                <w:iCs/>
                <w:shd w:val="clear" w:color="auto" w:fill="FFFFFF"/>
              </w:rPr>
            </w:pPr>
            <w:r w:rsidRPr="00FE02E1">
              <w:rPr>
                <w:iCs/>
                <w:shd w:val="clear" w:color="auto" w:fill="FFFFFF"/>
              </w:rPr>
              <w:t>René Herman</w:t>
            </w:r>
          </w:p>
        </w:tc>
        <w:tc>
          <w:tcPr>
            <w:tcW w:w="1985" w:type="dxa"/>
          </w:tcPr>
          <w:p w:rsidR="00FE02E1" w:rsidRPr="00FE02E1" w:rsidRDefault="00FE02E1" w:rsidP="00CE3259">
            <w:pPr>
              <w:snapToGrid w:val="0"/>
              <w:jc w:val="both"/>
            </w:pPr>
            <w:r w:rsidRPr="00FE02E1">
              <w:t>člen</w:t>
            </w:r>
          </w:p>
        </w:tc>
        <w:tc>
          <w:tcPr>
            <w:tcW w:w="3471" w:type="dxa"/>
          </w:tcPr>
          <w:p w:rsidR="00FE02E1" w:rsidRPr="00FE02E1" w:rsidRDefault="00FE02E1" w:rsidP="00CE3259">
            <w:pPr>
              <w:snapToGrid w:val="0"/>
              <w:jc w:val="both"/>
            </w:pPr>
            <w:r w:rsidRPr="00FE02E1">
              <w:t>zriaďovateľa od 27.2.2023</w:t>
            </w:r>
          </w:p>
        </w:tc>
      </w:tr>
      <w:bookmarkEnd w:id="0"/>
      <w:tr w:rsidR="00F41DEF" w:rsidRPr="003F4070" w:rsidTr="00FE02E1">
        <w:trPr>
          <w:cantSplit/>
          <w:trHeight w:val="275"/>
        </w:trPr>
        <w:tc>
          <w:tcPr>
            <w:tcW w:w="652" w:type="dxa"/>
          </w:tcPr>
          <w:p w:rsidR="00F41DEF" w:rsidRPr="00FE02E1" w:rsidRDefault="00FE02E1" w:rsidP="00CE3259">
            <w:pPr>
              <w:snapToGrid w:val="0"/>
              <w:jc w:val="both"/>
            </w:pPr>
            <w:r w:rsidRPr="00FE02E1">
              <w:t>8</w:t>
            </w:r>
            <w:r w:rsidR="00F41DEF" w:rsidRPr="00FE02E1">
              <w:t>.</w:t>
            </w:r>
          </w:p>
        </w:tc>
        <w:tc>
          <w:tcPr>
            <w:tcW w:w="3317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Mgr.</w:t>
            </w:r>
            <w:r w:rsidR="004A4687" w:rsidRPr="00FE02E1">
              <w:t xml:space="preserve"> Anna Sonneková</w:t>
            </w:r>
          </w:p>
        </w:tc>
        <w:tc>
          <w:tcPr>
            <w:tcW w:w="1985" w:type="dxa"/>
          </w:tcPr>
          <w:p w:rsidR="00F41DEF" w:rsidRPr="00FE02E1" w:rsidRDefault="00F41DEF" w:rsidP="00CE3259">
            <w:pPr>
              <w:snapToGrid w:val="0"/>
              <w:jc w:val="both"/>
            </w:pPr>
            <w:r w:rsidRPr="00FE02E1">
              <w:t>člen</w:t>
            </w:r>
          </w:p>
        </w:tc>
        <w:tc>
          <w:tcPr>
            <w:tcW w:w="3471" w:type="dxa"/>
          </w:tcPr>
          <w:p w:rsidR="00F41DEF" w:rsidRPr="00FE02E1" w:rsidRDefault="00FE02E1" w:rsidP="00CE3259">
            <w:pPr>
              <w:snapToGrid w:val="0"/>
              <w:jc w:val="both"/>
            </w:pPr>
            <w:r w:rsidRPr="00FE02E1">
              <w:t>z</w:t>
            </w:r>
            <w:r w:rsidR="00F41DEF" w:rsidRPr="00FE02E1">
              <w:t>riaďovateľa</w:t>
            </w:r>
            <w:r w:rsidRPr="00FE02E1">
              <w:t xml:space="preserve"> do 15.12.2022</w:t>
            </w:r>
          </w:p>
        </w:tc>
      </w:tr>
      <w:tr w:rsidR="00FE02E1" w:rsidRPr="003F4070" w:rsidTr="00FE02E1">
        <w:trPr>
          <w:cantSplit/>
          <w:trHeight w:val="275"/>
        </w:trPr>
        <w:tc>
          <w:tcPr>
            <w:tcW w:w="652" w:type="dxa"/>
          </w:tcPr>
          <w:p w:rsidR="00FE02E1" w:rsidRPr="00FE02E1" w:rsidRDefault="00FE02E1" w:rsidP="00FE02E1">
            <w:pPr>
              <w:snapToGrid w:val="0"/>
              <w:jc w:val="both"/>
            </w:pPr>
            <w:r w:rsidRPr="00FE02E1">
              <w:t>9.</w:t>
            </w:r>
          </w:p>
        </w:tc>
        <w:tc>
          <w:tcPr>
            <w:tcW w:w="3317" w:type="dxa"/>
          </w:tcPr>
          <w:p w:rsidR="00FE02E1" w:rsidRPr="00FE02E1" w:rsidRDefault="00FE02E1" w:rsidP="00FE02E1">
            <w:pPr>
              <w:snapToGrid w:val="0"/>
              <w:jc w:val="both"/>
            </w:pPr>
            <w:r>
              <w:t xml:space="preserve">Mgr. Katarína </w:t>
            </w:r>
            <w:r w:rsidRPr="00FE02E1">
              <w:t>Diheneščíková</w:t>
            </w:r>
          </w:p>
        </w:tc>
        <w:tc>
          <w:tcPr>
            <w:tcW w:w="1985" w:type="dxa"/>
          </w:tcPr>
          <w:p w:rsidR="00FE02E1" w:rsidRPr="00FE02E1" w:rsidRDefault="00FE02E1" w:rsidP="00FE02E1">
            <w:pPr>
              <w:snapToGrid w:val="0"/>
              <w:jc w:val="both"/>
            </w:pPr>
            <w:r w:rsidRPr="00FE02E1">
              <w:t>člen</w:t>
            </w:r>
          </w:p>
        </w:tc>
        <w:tc>
          <w:tcPr>
            <w:tcW w:w="3471" w:type="dxa"/>
          </w:tcPr>
          <w:p w:rsidR="00FE02E1" w:rsidRPr="00FE02E1" w:rsidRDefault="00FE02E1" w:rsidP="00FE02E1">
            <w:pPr>
              <w:snapToGrid w:val="0"/>
              <w:jc w:val="both"/>
            </w:pPr>
            <w:r w:rsidRPr="00FE02E1">
              <w:t>zriaďovateľa od 15.12.2022</w:t>
            </w:r>
          </w:p>
        </w:tc>
      </w:tr>
    </w:tbl>
    <w:p w:rsidR="00F41DEF" w:rsidRDefault="00F41DEF" w:rsidP="00F41DEF">
      <w:pPr>
        <w:jc w:val="both"/>
        <w:rPr>
          <w:i/>
        </w:rPr>
      </w:pPr>
    </w:p>
    <w:p w:rsidR="00F41DEF" w:rsidRDefault="00F41DEF" w:rsidP="00F41DEF">
      <w:pPr>
        <w:jc w:val="both"/>
        <w:rPr>
          <w:i/>
        </w:rPr>
      </w:pPr>
    </w:p>
    <w:p w:rsidR="00F41DEF" w:rsidRDefault="00F41DEF" w:rsidP="00F41DEF">
      <w:pPr>
        <w:jc w:val="both"/>
        <w:rPr>
          <w:i/>
        </w:rPr>
      </w:pPr>
    </w:p>
    <w:p w:rsidR="00F41DEF" w:rsidRDefault="00F41DEF" w:rsidP="00F41DEF">
      <w:pPr>
        <w:jc w:val="both"/>
        <w:rPr>
          <w:i/>
        </w:rPr>
      </w:pPr>
    </w:p>
    <w:p w:rsidR="00F41DEF" w:rsidRDefault="00F41DEF" w:rsidP="00F41DEF">
      <w:pPr>
        <w:jc w:val="both"/>
        <w:rPr>
          <w:i/>
        </w:rPr>
      </w:pPr>
    </w:p>
    <w:p w:rsidR="00F41DEF" w:rsidRPr="003F4070" w:rsidRDefault="00F41DEF" w:rsidP="00F41DEF">
      <w:pPr>
        <w:jc w:val="both"/>
        <w:rPr>
          <w:bCs/>
          <w:u w:val="single"/>
        </w:rPr>
      </w:pPr>
      <w:r w:rsidRPr="003F4070">
        <w:rPr>
          <w:bCs/>
          <w:u w:val="single"/>
        </w:rPr>
        <w:lastRenderedPageBreak/>
        <w:t xml:space="preserve">3.2 Činnosť rady školy za školský rok </w:t>
      </w:r>
      <w:r>
        <w:rPr>
          <w:bCs/>
          <w:u w:val="single"/>
        </w:rPr>
        <w:t>202</w:t>
      </w:r>
      <w:r w:rsidR="00EC7B57">
        <w:rPr>
          <w:bCs/>
          <w:u w:val="single"/>
        </w:rPr>
        <w:t>2</w:t>
      </w:r>
      <w:r>
        <w:rPr>
          <w:bCs/>
          <w:u w:val="single"/>
        </w:rPr>
        <w:t>/202</w:t>
      </w:r>
      <w:r w:rsidR="00EC7B57">
        <w:rPr>
          <w:bCs/>
          <w:u w:val="single"/>
        </w:rPr>
        <w:t>3</w:t>
      </w:r>
      <w:r w:rsidRPr="003F4070">
        <w:rPr>
          <w:bCs/>
          <w:u w:val="single"/>
        </w:rPr>
        <w:t>:</w:t>
      </w:r>
    </w:p>
    <w:p w:rsidR="00F41DEF" w:rsidRDefault="00F41DEF" w:rsidP="00F41DEF">
      <w:pPr>
        <w:pStyle w:val="Zkladntext22"/>
        <w:ind w:firstLine="708"/>
      </w:pPr>
    </w:p>
    <w:p w:rsidR="00F41DEF" w:rsidRDefault="00F41DEF" w:rsidP="00F41DEF">
      <w:pPr>
        <w:pStyle w:val="Zkladntext22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14"/>
        <w:gridCol w:w="3024"/>
      </w:tblGrid>
      <w:tr w:rsidR="00F41DEF" w:rsidTr="00CE3259">
        <w:tc>
          <w:tcPr>
            <w:tcW w:w="3069" w:type="dxa"/>
            <w:shd w:val="clear" w:color="auto" w:fill="auto"/>
          </w:tcPr>
          <w:p w:rsidR="00F41DEF" w:rsidRDefault="00F41DEF" w:rsidP="00CE3259">
            <w:pPr>
              <w:pStyle w:val="Zkladntext22"/>
            </w:pPr>
            <w:r>
              <w:t>Činnosť</w:t>
            </w:r>
          </w:p>
        </w:tc>
        <w:tc>
          <w:tcPr>
            <w:tcW w:w="3070" w:type="dxa"/>
            <w:shd w:val="clear" w:color="auto" w:fill="auto"/>
          </w:tcPr>
          <w:p w:rsidR="00F41DEF" w:rsidRDefault="00F41DEF" w:rsidP="00CE3259">
            <w:pPr>
              <w:pStyle w:val="Zkladntext22"/>
            </w:pPr>
            <w:r>
              <w:t>Dátum zasadnutia</w:t>
            </w:r>
          </w:p>
        </w:tc>
        <w:tc>
          <w:tcPr>
            <w:tcW w:w="3070" w:type="dxa"/>
            <w:shd w:val="clear" w:color="auto" w:fill="auto"/>
          </w:tcPr>
          <w:p w:rsidR="00F41DEF" w:rsidRDefault="00F41DEF" w:rsidP="00CE3259">
            <w:pPr>
              <w:pStyle w:val="Zkladntext22"/>
            </w:pPr>
            <w:r>
              <w:t>Prijaté uznesenia</w:t>
            </w:r>
          </w:p>
        </w:tc>
      </w:tr>
      <w:tr w:rsidR="00F41DEF" w:rsidTr="00CE3259">
        <w:tc>
          <w:tcPr>
            <w:tcW w:w="3069" w:type="dxa"/>
            <w:vMerge w:val="restart"/>
            <w:shd w:val="clear" w:color="auto" w:fill="auto"/>
          </w:tcPr>
          <w:p w:rsidR="00F41DEF" w:rsidRPr="00EE01F4" w:rsidRDefault="00F41DEF" w:rsidP="00CE3259">
            <w:pPr>
              <w:pStyle w:val="Zkladntext22"/>
            </w:pPr>
            <w:r w:rsidRPr="00EE01F4">
              <w:t xml:space="preserve">Počet zasadnutí: </w:t>
            </w:r>
          </w:p>
          <w:p w:rsidR="00F41DEF" w:rsidRPr="00EE01F4" w:rsidRDefault="00F41DEF" w:rsidP="00CE3259">
            <w:pPr>
              <w:pStyle w:val="Zkladntext22"/>
              <w:jc w:val="left"/>
            </w:pPr>
            <w:r w:rsidRPr="00EE01F4">
              <w:rPr>
                <w:i/>
              </w:rPr>
              <w:t>2</w:t>
            </w:r>
          </w:p>
          <w:p w:rsidR="00F41DEF" w:rsidRPr="00EE01F4" w:rsidRDefault="00F41DEF" w:rsidP="00CE3259">
            <w:pPr>
              <w:jc w:val="both"/>
              <w:rPr>
                <w:bCs/>
              </w:rPr>
            </w:pPr>
            <w:r w:rsidRPr="00EE01F4">
              <w:rPr>
                <w:bCs/>
              </w:rPr>
              <w:t>Problematika, ktorou sa Rada školy zaoberala a jej pomoc pri plnení poslania (úloh) školy:</w:t>
            </w:r>
          </w:p>
          <w:p w:rsidR="00F41DEF" w:rsidRPr="00EE01F4" w:rsidRDefault="00F41DEF" w:rsidP="00CE3259">
            <w:pPr>
              <w:pStyle w:val="Zkladntext22"/>
              <w:jc w:val="left"/>
            </w:pPr>
            <w:r w:rsidRPr="00EE01F4">
              <w:t>prerokovala správu o VVČ za školský rok 20</w:t>
            </w:r>
            <w:r w:rsidR="001568D5">
              <w:t>21</w:t>
            </w:r>
            <w:r w:rsidRPr="00EE01F4">
              <w:t>/202</w:t>
            </w:r>
            <w:r w:rsidR="001568D5">
              <w:t>2</w:t>
            </w:r>
            <w:r w:rsidRPr="00EE01F4">
              <w:t>, oboznámila sa s organizáciou školského roka, s činnosťou Občianskeho združenia Štvorlístok, s čerpaním finančných prostriedkov rodičovského združenia a 2% z daní.</w:t>
            </w:r>
          </w:p>
          <w:p w:rsidR="00F41DEF" w:rsidRPr="00EE01F4" w:rsidRDefault="00F41DEF" w:rsidP="00CE3259">
            <w:pPr>
              <w:pStyle w:val="Zkladntext22"/>
            </w:pPr>
          </w:p>
        </w:tc>
        <w:tc>
          <w:tcPr>
            <w:tcW w:w="3070" w:type="dxa"/>
            <w:shd w:val="clear" w:color="auto" w:fill="auto"/>
          </w:tcPr>
          <w:p w:rsidR="00F41DEF" w:rsidRPr="00EE01F4" w:rsidRDefault="00EE01F4" w:rsidP="00CE3259">
            <w:pPr>
              <w:pStyle w:val="Zkladntext22"/>
            </w:pPr>
            <w:r w:rsidRPr="00EE01F4">
              <w:t>12</w:t>
            </w:r>
            <w:r w:rsidR="00F41DEF" w:rsidRPr="00EE01F4">
              <w:t>.10.202</w:t>
            </w:r>
            <w:r w:rsidRPr="00EE01F4">
              <w:t>2</w:t>
            </w:r>
          </w:p>
        </w:tc>
        <w:tc>
          <w:tcPr>
            <w:tcW w:w="3070" w:type="dxa"/>
            <w:shd w:val="clear" w:color="auto" w:fill="auto"/>
          </w:tcPr>
          <w:p w:rsidR="00F41DEF" w:rsidRPr="00EE01F4" w:rsidRDefault="00F41DEF" w:rsidP="00CE3259">
            <w:pPr>
              <w:pStyle w:val="Zkladntext22"/>
            </w:pPr>
            <w:r w:rsidRPr="00EE01F4">
              <w:t>Berie na vedomie:</w:t>
            </w:r>
          </w:p>
          <w:p w:rsidR="00EE01F4" w:rsidRPr="00EE01F4" w:rsidRDefault="00F41DEF" w:rsidP="00EE01F4">
            <w:pPr>
              <w:pStyle w:val="Zkladntext22"/>
              <w:jc w:val="left"/>
            </w:pPr>
            <w:r w:rsidRPr="00EE01F4">
              <w:t xml:space="preserve">1. </w:t>
            </w:r>
            <w:r w:rsidR="00EE01F4" w:rsidRPr="00EE01F4">
              <w:t xml:space="preserve">Informácia riaditeľa školy súvisiace s organizáciou </w:t>
            </w:r>
            <w:proofErr w:type="spellStart"/>
            <w:r w:rsidR="00EE01F4" w:rsidRPr="00EE01F4">
              <w:t>organizáciou</w:t>
            </w:r>
            <w:proofErr w:type="spellEnd"/>
            <w:r w:rsidR="00EE01F4" w:rsidRPr="00EE01F4">
              <w:t xml:space="preserve"> školského roka, s činnosťou Občianskeho združenia Štvorlístok, s čerpaním finančných prostriedkov rodičovského združenia a 2% z daní.</w:t>
            </w:r>
          </w:p>
          <w:p w:rsidR="00F41DEF" w:rsidRPr="00EE01F4" w:rsidRDefault="00F41DEF" w:rsidP="00CE3259">
            <w:pPr>
              <w:pStyle w:val="Zkladntext22"/>
            </w:pPr>
          </w:p>
          <w:p w:rsidR="00F41DEF" w:rsidRPr="00EE01F4" w:rsidRDefault="00F41DEF" w:rsidP="00CE3259">
            <w:pPr>
              <w:pStyle w:val="Zkladntext22"/>
            </w:pPr>
            <w:r w:rsidRPr="00EE01F4">
              <w:t>Schvaľuje:</w:t>
            </w:r>
          </w:p>
          <w:p w:rsidR="00F41DEF" w:rsidRPr="00EE01F4" w:rsidRDefault="00F41DEF" w:rsidP="00CE3259">
            <w:pPr>
              <w:pStyle w:val="Zkladntext22"/>
            </w:pPr>
            <w:r w:rsidRPr="00EE01F4">
              <w:t>1. Volebný poriadok.</w:t>
            </w:r>
          </w:p>
          <w:p w:rsidR="00F41DEF" w:rsidRPr="00EE01F4" w:rsidRDefault="00F41DEF" w:rsidP="00CE3259">
            <w:pPr>
              <w:pStyle w:val="Zkladntext22"/>
            </w:pPr>
            <w:r w:rsidRPr="00EE01F4">
              <w:t xml:space="preserve">2. Rokovací </w:t>
            </w:r>
            <w:proofErr w:type="spellStart"/>
            <w:r w:rsidRPr="00EE01F4">
              <w:t>poradok</w:t>
            </w:r>
            <w:proofErr w:type="spellEnd"/>
            <w:r w:rsidRPr="00EE01F4">
              <w:t>.</w:t>
            </w:r>
          </w:p>
          <w:p w:rsidR="00F41DEF" w:rsidRPr="00EE01F4" w:rsidRDefault="00F41DEF" w:rsidP="00CE3259">
            <w:pPr>
              <w:pStyle w:val="Zkladntext22"/>
            </w:pPr>
            <w:r w:rsidRPr="00EE01F4">
              <w:t>Ukladá:</w:t>
            </w:r>
          </w:p>
          <w:p w:rsidR="00F41DEF" w:rsidRPr="00EE01F4" w:rsidRDefault="00F41DEF" w:rsidP="00CE3259">
            <w:pPr>
              <w:pStyle w:val="Zkladntext22"/>
            </w:pPr>
            <w:r w:rsidRPr="00EE01F4">
              <w:t xml:space="preserve">1. Predsedovi rady školy vypracovať plán zasadnutí na príslušný kalendárny rok. </w:t>
            </w:r>
          </w:p>
          <w:p w:rsidR="00F41DEF" w:rsidRPr="00EE01F4" w:rsidRDefault="00F41DEF" w:rsidP="00CE3259">
            <w:pPr>
              <w:pStyle w:val="Zkladntext22"/>
            </w:pPr>
          </w:p>
        </w:tc>
      </w:tr>
      <w:tr w:rsidR="00F41DEF" w:rsidTr="00CE3259">
        <w:tc>
          <w:tcPr>
            <w:tcW w:w="3069" w:type="dxa"/>
            <w:vMerge/>
            <w:shd w:val="clear" w:color="auto" w:fill="auto"/>
          </w:tcPr>
          <w:p w:rsidR="00F41DEF" w:rsidRPr="00EE01F4" w:rsidRDefault="00F41DEF" w:rsidP="00CE3259">
            <w:pPr>
              <w:pStyle w:val="Zkladntext22"/>
            </w:pPr>
          </w:p>
        </w:tc>
        <w:tc>
          <w:tcPr>
            <w:tcW w:w="3070" w:type="dxa"/>
            <w:shd w:val="clear" w:color="auto" w:fill="auto"/>
          </w:tcPr>
          <w:p w:rsidR="00F41DEF" w:rsidRPr="00EE01F4" w:rsidRDefault="00F41DEF" w:rsidP="00CE3259">
            <w:pPr>
              <w:pStyle w:val="Zkladntext22"/>
            </w:pPr>
            <w:r w:rsidRPr="00EE01F4">
              <w:t>1</w:t>
            </w:r>
            <w:r w:rsidR="00EE01F4" w:rsidRPr="00EE01F4">
              <w:t>9</w:t>
            </w:r>
            <w:r w:rsidRPr="00EE01F4">
              <w:t>.6.202</w:t>
            </w:r>
            <w:r w:rsidR="00EE01F4" w:rsidRPr="00EE01F4">
              <w:t>3</w:t>
            </w:r>
          </w:p>
        </w:tc>
        <w:tc>
          <w:tcPr>
            <w:tcW w:w="3070" w:type="dxa"/>
            <w:shd w:val="clear" w:color="auto" w:fill="auto"/>
          </w:tcPr>
          <w:p w:rsidR="00F41DEF" w:rsidRPr="00EE01F4" w:rsidRDefault="00F41DEF" w:rsidP="00CE3259">
            <w:pPr>
              <w:pStyle w:val="Zkladntext22"/>
              <w:jc w:val="left"/>
            </w:pPr>
            <w:r w:rsidRPr="00EE01F4">
              <w:t>Berie na vedomie:</w:t>
            </w:r>
          </w:p>
          <w:p w:rsidR="00F41DEF" w:rsidRPr="00EE01F4" w:rsidRDefault="00F41DEF" w:rsidP="00CE3259">
            <w:pPr>
              <w:pStyle w:val="Zkladntext22"/>
              <w:jc w:val="left"/>
            </w:pPr>
            <w:r w:rsidRPr="00EE01F4">
              <w:t xml:space="preserve">1. Informácia riaditeľa školy súvisiace s organizáciou </w:t>
            </w:r>
            <w:proofErr w:type="spellStart"/>
            <w:r w:rsidRPr="00EE01F4">
              <w:t>organizáciou</w:t>
            </w:r>
            <w:proofErr w:type="spellEnd"/>
            <w:r w:rsidRPr="00EE01F4">
              <w:t xml:space="preserve"> školského roka, s činnosťou Občianskeho združenia Štvorlístok, s čerpaním finančných prostriedkov rodičovského združenia a 2% z daní.</w:t>
            </w:r>
          </w:p>
          <w:p w:rsidR="00F41DEF" w:rsidRPr="00EE01F4" w:rsidRDefault="00F41DEF" w:rsidP="00CE3259">
            <w:pPr>
              <w:pStyle w:val="Zkladntext22"/>
              <w:jc w:val="left"/>
            </w:pPr>
            <w:r w:rsidRPr="00EE01F4">
              <w:t>2. Informácie o priebehu a výsledkoch prijímacieho konania do MŠ na školský rok 202</w:t>
            </w:r>
            <w:r w:rsidR="00EE01F4" w:rsidRPr="00EE01F4">
              <w:t>3</w:t>
            </w:r>
            <w:r w:rsidRPr="00EE01F4">
              <w:t>/202</w:t>
            </w:r>
            <w:r w:rsidR="00EE01F4" w:rsidRPr="00EE01F4">
              <w:t>4</w:t>
            </w:r>
            <w:r w:rsidRPr="00EE01F4">
              <w:t>.</w:t>
            </w:r>
          </w:p>
          <w:p w:rsidR="00F41DEF" w:rsidRPr="00EE01F4" w:rsidRDefault="00F41DEF" w:rsidP="00CE3259">
            <w:pPr>
              <w:pStyle w:val="Zkladntext22"/>
            </w:pPr>
          </w:p>
        </w:tc>
      </w:tr>
    </w:tbl>
    <w:p w:rsidR="00F41DEF" w:rsidRDefault="00F41DEF" w:rsidP="00F41DEF">
      <w:pPr>
        <w:pStyle w:val="Zkladntext22"/>
        <w:ind w:firstLine="708"/>
      </w:pPr>
    </w:p>
    <w:p w:rsidR="00F41DEF" w:rsidRDefault="00F41DEF" w:rsidP="00F41DEF">
      <w:pPr>
        <w:jc w:val="both"/>
        <w:rPr>
          <w:b/>
          <w:bCs/>
        </w:rPr>
      </w:pPr>
      <w:r w:rsidRPr="003F4070">
        <w:rPr>
          <w:b/>
          <w:bCs/>
        </w:rPr>
        <w:t xml:space="preserve">4. </w:t>
      </w:r>
      <w:r>
        <w:rPr>
          <w:b/>
          <w:bCs/>
        </w:rPr>
        <w:t>P</w:t>
      </w:r>
      <w:r w:rsidRPr="003F4070">
        <w:rPr>
          <w:b/>
          <w:bCs/>
        </w:rPr>
        <w:t>oradné orgány školy</w:t>
      </w:r>
    </w:p>
    <w:p w:rsidR="00F41DEF" w:rsidRPr="003F4070" w:rsidRDefault="00F41DEF" w:rsidP="00F41DEF">
      <w:pPr>
        <w:jc w:val="both"/>
        <w:rPr>
          <w:bCs/>
          <w:u w:val="single"/>
        </w:rPr>
      </w:pPr>
      <w:r>
        <w:rPr>
          <w:bCs/>
          <w:u w:val="single"/>
        </w:rPr>
        <w:t>4.</w:t>
      </w:r>
      <w:r w:rsidRPr="003F4070">
        <w:rPr>
          <w:bCs/>
          <w:u w:val="single"/>
        </w:rPr>
        <w:t>1 Činnosť pedagogickej rady</w:t>
      </w:r>
    </w:p>
    <w:p w:rsidR="00F41DEF" w:rsidRDefault="00F41DEF" w:rsidP="00F41DEF">
      <w:pPr>
        <w:jc w:val="both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987"/>
        <w:gridCol w:w="3005"/>
      </w:tblGrid>
      <w:tr w:rsidR="00F41DEF" w:rsidTr="00CE3259">
        <w:tc>
          <w:tcPr>
            <w:tcW w:w="3069" w:type="dxa"/>
            <w:shd w:val="clear" w:color="auto" w:fill="auto"/>
          </w:tcPr>
          <w:p w:rsidR="00F41DEF" w:rsidRDefault="00F41DEF" w:rsidP="00CE3259">
            <w:pPr>
              <w:pStyle w:val="Zkladntext22"/>
            </w:pPr>
            <w:r>
              <w:t>Činnosť</w:t>
            </w:r>
          </w:p>
        </w:tc>
        <w:tc>
          <w:tcPr>
            <w:tcW w:w="3070" w:type="dxa"/>
            <w:shd w:val="clear" w:color="auto" w:fill="auto"/>
          </w:tcPr>
          <w:p w:rsidR="00F41DEF" w:rsidRPr="00D438A6" w:rsidRDefault="00F41DEF" w:rsidP="00CE3259">
            <w:pPr>
              <w:pStyle w:val="Zkladntext22"/>
            </w:pPr>
            <w:r w:rsidRPr="00D438A6">
              <w:t>Dátum zasadnutia</w:t>
            </w:r>
          </w:p>
        </w:tc>
        <w:tc>
          <w:tcPr>
            <w:tcW w:w="3070" w:type="dxa"/>
            <w:shd w:val="clear" w:color="auto" w:fill="auto"/>
          </w:tcPr>
          <w:p w:rsidR="00F41DEF" w:rsidRDefault="00F41DEF" w:rsidP="00CE3259">
            <w:pPr>
              <w:pStyle w:val="Zkladntext22"/>
            </w:pPr>
            <w:r>
              <w:t>Prijaté uznesenia</w:t>
            </w:r>
          </w:p>
        </w:tc>
      </w:tr>
      <w:tr w:rsidR="00F41DEF" w:rsidRPr="00CF5008" w:rsidTr="00CE3259">
        <w:tc>
          <w:tcPr>
            <w:tcW w:w="3069" w:type="dxa"/>
            <w:vMerge w:val="restart"/>
            <w:shd w:val="clear" w:color="auto" w:fill="auto"/>
          </w:tcPr>
          <w:p w:rsidR="00F41DEF" w:rsidRPr="00CF5008" w:rsidRDefault="00F41DEF" w:rsidP="00CE3259">
            <w:pPr>
              <w:pStyle w:val="Zkladntext22"/>
            </w:pPr>
            <w:r w:rsidRPr="00CF5008">
              <w:t>Počet zasadnutí: 4</w:t>
            </w:r>
          </w:p>
          <w:p w:rsidR="00F41DEF" w:rsidRPr="00CF5008" w:rsidRDefault="00F41DEF" w:rsidP="00CE3259">
            <w:pPr>
              <w:jc w:val="both"/>
              <w:rPr>
                <w:bCs/>
              </w:rPr>
            </w:pPr>
            <w:r w:rsidRPr="00CF5008">
              <w:rPr>
                <w:bCs/>
              </w:rPr>
              <w:t>Programom pedagogickej rady bolo:</w:t>
            </w:r>
          </w:p>
          <w:p w:rsidR="00F41DEF" w:rsidRPr="00CF5008" w:rsidRDefault="00F41DEF" w:rsidP="00F41DE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CF5008">
              <w:rPr>
                <w:bCs/>
              </w:rPr>
              <w:t xml:space="preserve">oboznamovanie sa s legislatívou,  </w:t>
            </w:r>
          </w:p>
          <w:p w:rsidR="00F41DEF" w:rsidRPr="00CF5008" w:rsidRDefault="00F41DEF" w:rsidP="00F41DE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CF5008">
              <w:rPr>
                <w:bCs/>
              </w:rPr>
              <w:t xml:space="preserve">prerokovanie Školského poriadku školy, </w:t>
            </w:r>
          </w:p>
          <w:p w:rsidR="00F41DEF" w:rsidRPr="00CF5008" w:rsidRDefault="00F41DEF" w:rsidP="00F41DE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CF5008">
              <w:rPr>
                <w:bCs/>
              </w:rPr>
              <w:lastRenderedPageBreak/>
              <w:t xml:space="preserve">prerokovanie štruktúry </w:t>
            </w:r>
            <w:proofErr w:type="spellStart"/>
            <w:r w:rsidRPr="00CF5008">
              <w:rPr>
                <w:bCs/>
              </w:rPr>
              <w:t>kariérových</w:t>
            </w:r>
            <w:proofErr w:type="spellEnd"/>
            <w:r w:rsidRPr="00CF5008">
              <w:rPr>
                <w:bCs/>
              </w:rPr>
              <w:t xml:space="preserve"> pozícií,</w:t>
            </w:r>
          </w:p>
          <w:p w:rsidR="00F41DEF" w:rsidRPr="00CF5008" w:rsidRDefault="00F41DEF" w:rsidP="00F41DE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CF5008">
              <w:rPr>
                <w:bCs/>
              </w:rPr>
              <w:t>prerokovanie  Správy výchovno-vzdelávacej činnosti, jej  výsledkoch a podmienkach výchovnovzdelávacej činnosti za školský rok 2020/2021</w:t>
            </w:r>
          </w:p>
          <w:p w:rsidR="00F41DEF" w:rsidRPr="00CF5008" w:rsidRDefault="00F41DEF" w:rsidP="00F41DE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CF5008">
              <w:rPr>
                <w:bCs/>
              </w:rPr>
              <w:t>plánovanie výchovno-vzdelávacej činnosti,</w:t>
            </w:r>
          </w:p>
          <w:p w:rsidR="00F41DEF" w:rsidRPr="00CF5008" w:rsidRDefault="00F41DEF" w:rsidP="00F41DEF">
            <w:pPr>
              <w:pStyle w:val="Zkladntext22"/>
              <w:numPr>
                <w:ilvl w:val="0"/>
                <w:numId w:val="5"/>
              </w:numPr>
            </w:pPr>
            <w:r w:rsidRPr="00CF5008">
              <w:t xml:space="preserve">legislatívne zmeny- vyhlášky, VZN (poplatky, </w:t>
            </w:r>
            <w:proofErr w:type="spellStart"/>
            <w:r w:rsidRPr="00CF5008">
              <w:t>spádovosť</w:t>
            </w:r>
            <w:proofErr w:type="spellEnd"/>
            <w:r w:rsidRPr="00CF5008">
              <w:t>)</w:t>
            </w:r>
          </w:p>
          <w:p w:rsidR="00F41DEF" w:rsidRPr="00CF5008" w:rsidRDefault="00F41DEF" w:rsidP="00F41DEF">
            <w:pPr>
              <w:pStyle w:val="Zkladntext22"/>
              <w:numPr>
                <w:ilvl w:val="0"/>
                <w:numId w:val="5"/>
              </w:numPr>
            </w:pPr>
            <w:r w:rsidRPr="00CF5008">
              <w:t>prijímanie detí z Ukrajiny do škôl,</w:t>
            </w:r>
          </w:p>
          <w:p w:rsidR="00F41DEF" w:rsidRPr="00CF5008" w:rsidRDefault="00F41DEF" w:rsidP="00F41DEF">
            <w:pPr>
              <w:pStyle w:val="Zkladntext22"/>
              <w:numPr>
                <w:ilvl w:val="0"/>
                <w:numId w:val="5"/>
              </w:numPr>
            </w:pPr>
            <w:r w:rsidRPr="00CF5008">
              <w:t>organizácia letnej prevádzky.</w:t>
            </w:r>
          </w:p>
        </w:tc>
        <w:tc>
          <w:tcPr>
            <w:tcW w:w="3070" w:type="dxa"/>
            <w:shd w:val="clear" w:color="auto" w:fill="auto"/>
          </w:tcPr>
          <w:p w:rsidR="00F41DEF" w:rsidRPr="00CF5008" w:rsidRDefault="000629BB" w:rsidP="00CE3259">
            <w:pPr>
              <w:pStyle w:val="Zkladntext22"/>
            </w:pPr>
            <w:r>
              <w:lastRenderedPageBreak/>
              <w:t>5</w:t>
            </w:r>
            <w:r w:rsidR="00F41DEF" w:rsidRPr="00CF5008">
              <w:t>.9.202</w:t>
            </w:r>
            <w:r>
              <w:t>2</w:t>
            </w:r>
          </w:p>
        </w:tc>
        <w:tc>
          <w:tcPr>
            <w:tcW w:w="3070" w:type="dxa"/>
            <w:shd w:val="clear" w:color="auto" w:fill="auto"/>
          </w:tcPr>
          <w:p w:rsidR="00F41DEF" w:rsidRPr="00CF5008" w:rsidRDefault="00F41DEF" w:rsidP="00CE3259">
            <w:pPr>
              <w:pStyle w:val="Zkladntext22"/>
            </w:pPr>
            <w:r w:rsidRPr="00CF5008">
              <w:t>Berie na vedomie:</w:t>
            </w:r>
          </w:p>
          <w:p w:rsidR="00F41DEF" w:rsidRPr="00CF5008" w:rsidRDefault="00F41DEF" w:rsidP="00CE3259">
            <w:pPr>
              <w:pStyle w:val="Zkladntext22"/>
              <w:jc w:val="left"/>
            </w:pPr>
            <w:r w:rsidRPr="00CF5008">
              <w:t>1. Príprava školského roka 202</w:t>
            </w:r>
            <w:r w:rsidR="000629BB">
              <w:t>2</w:t>
            </w:r>
            <w:r w:rsidRPr="00CF5008">
              <w:t>/202</w:t>
            </w:r>
            <w:r w:rsidR="000629BB">
              <w:t>3</w:t>
            </w:r>
            <w:r w:rsidRPr="00CF5008">
              <w:t xml:space="preserve"> (školský poriad</w:t>
            </w:r>
            <w:r w:rsidR="000629BB">
              <w:t>ok</w:t>
            </w:r>
            <w:r w:rsidRPr="00CF5008">
              <w:t>, prevádzka MŠ)</w:t>
            </w:r>
          </w:p>
          <w:p w:rsidR="00F41DEF" w:rsidRPr="00CF5008" w:rsidRDefault="00F41DEF" w:rsidP="00CE3259">
            <w:pPr>
              <w:suppressAutoHyphens w:val="0"/>
            </w:pPr>
            <w:r w:rsidRPr="00CF5008">
              <w:t>2.Správa o výsledkoch výchovno-vzdelávac</w:t>
            </w:r>
            <w:r>
              <w:t>ej činnosti za školský rok 202</w:t>
            </w:r>
            <w:r w:rsidR="000629BB">
              <w:t>1</w:t>
            </w:r>
            <w:r>
              <w:t>/202</w:t>
            </w:r>
            <w:r w:rsidR="000629BB">
              <w:t>2</w:t>
            </w:r>
            <w:r w:rsidRPr="00CF5008">
              <w:t>.</w:t>
            </w:r>
          </w:p>
          <w:p w:rsidR="00F41DEF" w:rsidRPr="00CF5008" w:rsidRDefault="00F41DEF" w:rsidP="00CE3259">
            <w:pPr>
              <w:suppressAutoHyphens w:val="0"/>
            </w:pPr>
          </w:p>
          <w:p w:rsidR="00F41DEF" w:rsidRPr="00CF5008" w:rsidRDefault="00F41DEF" w:rsidP="00CE3259">
            <w:pPr>
              <w:suppressAutoHyphens w:val="0"/>
            </w:pPr>
            <w:r w:rsidRPr="00CF5008">
              <w:lastRenderedPageBreak/>
              <w:t xml:space="preserve">4. Štruktúra </w:t>
            </w:r>
            <w:proofErr w:type="spellStart"/>
            <w:r w:rsidRPr="00CF5008">
              <w:t>karierových</w:t>
            </w:r>
            <w:proofErr w:type="spellEnd"/>
            <w:r w:rsidRPr="00CF5008">
              <w:t xml:space="preserve"> pozícií.</w:t>
            </w:r>
          </w:p>
          <w:p w:rsidR="00F41DEF" w:rsidRPr="00CF5008" w:rsidRDefault="00F41DEF" w:rsidP="00CE3259">
            <w:pPr>
              <w:pStyle w:val="Zkladntext22"/>
            </w:pPr>
            <w:r w:rsidRPr="00CF5008">
              <w:t>Ukladá:</w:t>
            </w:r>
          </w:p>
          <w:p w:rsidR="00F41DEF" w:rsidRPr="00CF5008" w:rsidRDefault="00F41DEF" w:rsidP="00CE3259">
            <w:r w:rsidRPr="00CF5008">
              <w:t xml:space="preserve">1. TU-odovzdať v zalepených obálkach súhlasy so spracovaním osobných údajov </w:t>
            </w:r>
            <w:r w:rsidRPr="00CF5008">
              <w:br/>
              <w:t>aj so zoznamami.</w:t>
            </w:r>
          </w:p>
          <w:p w:rsidR="00F41DEF" w:rsidRPr="00CF5008" w:rsidRDefault="00F41DEF" w:rsidP="00CE3259">
            <w:pPr>
              <w:pStyle w:val="Zkladntext22"/>
            </w:pPr>
            <w:r>
              <w:t>T: do 9.9.202</w:t>
            </w:r>
            <w:r w:rsidR="004A4687">
              <w:t>2</w:t>
            </w:r>
          </w:p>
        </w:tc>
      </w:tr>
      <w:tr w:rsidR="00F41DEF" w:rsidRPr="00CF5008" w:rsidTr="00CE3259">
        <w:tc>
          <w:tcPr>
            <w:tcW w:w="3069" w:type="dxa"/>
            <w:vMerge/>
            <w:shd w:val="clear" w:color="auto" w:fill="auto"/>
          </w:tcPr>
          <w:p w:rsidR="00F41DEF" w:rsidRPr="00CF5008" w:rsidRDefault="00F41DEF" w:rsidP="00CE3259">
            <w:pPr>
              <w:pStyle w:val="Zkladntext22"/>
            </w:pPr>
          </w:p>
        </w:tc>
        <w:tc>
          <w:tcPr>
            <w:tcW w:w="3070" w:type="dxa"/>
            <w:shd w:val="clear" w:color="auto" w:fill="auto"/>
          </w:tcPr>
          <w:p w:rsidR="00F41DEF" w:rsidRPr="00CF5008" w:rsidRDefault="000629BB" w:rsidP="00CE3259">
            <w:pPr>
              <w:pStyle w:val="Zkladntext22"/>
            </w:pPr>
            <w:r>
              <w:t>29</w:t>
            </w:r>
            <w:r w:rsidR="00F41DEF" w:rsidRPr="00CF5008">
              <w:t>.1</w:t>
            </w:r>
            <w:r>
              <w:t>0</w:t>
            </w:r>
            <w:r w:rsidR="00F41DEF" w:rsidRPr="00CF5008">
              <w:t>.202</w:t>
            </w:r>
            <w:r>
              <w:t>2</w:t>
            </w:r>
          </w:p>
        </w:tc>
        <w:tc>
          <w:tcPr>
            <w:tcW w:w="3070" w:type="dxa"/>
            <w:shd w:val="clear" w:color="auto" w:fill="auto"/>
          </w:tcPr>
          <w:p w:rsidR="00F41DEF" w:rsidRPr="00CF5008" w:rsidRDefault="00F41DEF" w:rsidP="00CE3259">
            <w:pPr>
              <w:pStyle w:val="Zkladntext22"/>
            </w:pPr>
            <w:r w:rsidRPr="00CF5008">
              <w:t>Berie na vedomie:</w:t>
            </w:r>
          </w:p>
          <w:p w:rsidR="00F41DEF" w:rsidRPr="00CF5008" w:rsidRDefault="00F41DEF" w:rsidP="00F41DEF">
            <w:pPr>
              <w:numPr>
                <w:ilvl w:val="0"/>
                <w:numId w:val="6"/>
              </w:numPr>
              <w:suppressAutoHyphens w:val="0"/>
            </w:pPr>
            <w:r w:rsidRPr="00CF5008">
              <w:t>Prevádzka počas vianočných prázdnin.</w:t>
            </w:r>
          </w:p>
          <w:p w:rsidR="00F41DEF" w:rsidRPr="00CF5008" w:rsidRDefault="00F41DEF" w:rsidP="00CE3259">
            <w:pPr>
              <w:pStyle w:val="Zkladntext22"/>
            </w:pPr>
            <w:r w:rsidRPr="00CF5008">
              <w:t>Ukladá:</w:t>
            </w:r>
          </w:p>
          <w:p w:rsidR="00F41DEF" w:rsidRPr="00CF5008" w:rsidRDefault="00F41DEF" w:rsidP="00CE3259">
            <w:r w:rsidRPr="00CF5008">
              <w:t>1. TU-odovzdať prehľad dochádzky počas vianočných prázdnin.</w:t>
            </w:r>
          </w:p>
          <w:p w:rsidR="00F41DEF" w:rsidRPr="00CF5008" w:rsidRDefault="00F41DEF" w:rsidP="00CE3259">
            <w:pPr>
              <w:pStyle w:val="Zkladntext22"/>
            </w:pPr>
            <w:r>
              <w:t xml:space="preserve">T: do </w:t>
            </w:r>
            <w:r w:rsidR="004A4687">
              <w:t>9</w:t>
            </w:r>
            <w:r>
              <w:t>.12.202</w:t>
            </w:r>
            <w:r w:rsidR="004A4687">
              <w:t>2</w:t>
            </w:r>
          </w:p>
        </w:tc>
      </w:tr>
      <w:tr w:rsidR="00F41DEF" w:rsidRPr="00CF5008" w:rsidTr="00CE3259">
        <w:tc>
          <w:tcPr>
            <w:tcW w:w="3069" w:type="dxa"/>
            <w:vMerge/>
            <w:shd w:val="clear" w:color="auto" w:fill="auto"/>
          </w:tcPr>
          <w:p w:rsidR="00F41DEF" w:rsidRPr="00CF5008" w:rsidRDefault="00F41DEF" w:rsidP="00CE3259">
            <w:pPr>
              <w:pStyle w:val="Zkladntext22"/>
            </w:pPr>
          </w:p>
        </w:tc>
        <w:tc>
          <w:tcPr>
            <w:tcW w:w="3070" w:type="dxa"/>
            <w:shd w:val="clear" w:color="auto" w:fill="auto"/>
          </w:tcPr>
          <w:p w:rsidR="00F41DEF" w:rsidRPr="00CF5008" w:rsidRDefault="00F41DEF" w:rsidP="00CE3259">
            <w:pPr>
              <w:pStyle w:val="Zkladntext22"/>
            </w:pPr>
            <w:r w:rsidRPr="00CF5008">
              <w:t>1</w:t>
            </w:r>
            <w:r w:rsidR="000629BB">
              <w:t>7</w:t>
            </w:r>
            <w:r w:rsidRPr="00CF5008">
              <w:t>.4.202</w:t>
            </w:r>
            <w:r w:rsidR="000629BB">
              <w:t>3</w:t>
            </w:r>
          </w:p>
        </w:tc>
        <w:tc>
          <w:tcPr>
            <w:tcW w:w="3070" w:type="dxa"/>
            <w:shd w:val="clear" w:color="auto" w:fill="auto"/>
          </w:tcPr>
          <w:p w:rsidR="00F41DEF" w:rsidRPr="00CF5008" w:rsidRDefault="00F41DEF" w:rsidP="00CE3259">
            <w:pPr>
              <w:pStyle w:val="Zkladntext22"/>
            </w:pPr>
            <w:r w:rsidRPr="00CF5008">
              <w:t>Berie na vedomie:</w:t>
            </w:r>
          </w:p>
          <w:p w:rsidR="00F41DEF" w:rsidRPr="00CF5008" w:rsidRDefault="00F41DEF" w:rsidP="00F41DEF">
            <w:pPr>
              <w:pStyle w:val="Zkladntext22"/>
              <w:numPr>
                <w:ilvl w:val="0"/>
                <w:numId w:val="7"/>
              </w:numPr>
            </w:pPr>
            <w:r w:rsidRPr="00CF5008">
              <w:t>Prevádzka MŠ počas letných prázdnin.</w:t>
            </w:r>
          </w:p>
          <w:p w:rsidR="00F41DEF" w:rsidRPr="00CF5008" w:rsidRDefault="00F41DEF" w:rsidP="00CE3259">
            <w:pPr>
              <w:pStyle w:val="Zkladntext22"/>
            </w:pPr>
          </w:p>
        </w:tc>
      </w:tr>
      <w:tr w:rsidR="00F41DEF" w:rsidRPr="00CF5008" w:rsidTr="00CE3259">
        <w:tc>
          <w:tcPr>
            <w:tcW w:w="3069" w:type="dxa"/>
            <w:vMerge/>
            <w:shd w:val="clear" w:color="auto" w:fill="auto"/>
          </w:tcPr>
          <w:p w:rsidR="00F41DEF" w:rsidRPr="00CF5008" w:rsidRDefault="00F41DEF" w:rsidP="00CE3259">
            <w:pPr>
              <w:pStyle w:val="Zkladntext22"/>
            </w:pPr>
          </w:p>
        </w:tc>
        <w:tc>
          <w:tcPr>
            <w:tcW w:w="3070" w:type="dxa"/>
            <w:shd w:val="clear" w:color="auto" w:fill="auto"/>
          </w:tcPr>
          <w:p w:rsidR="00F41DEF" w:rsidRPr="00CF5008" w:rsidRDefault="00F41DEF" w:rsidP="00CE3259">
            <w:pPr>
              <w:pStyle w:val="Zkladntext22"/>
            </w:pPr>
            <w:r w:rsidRPr="00CF5008">
              <w:t>1</w:t>
            </w:r>
            <w:r w:rsidR="000629BB">
              <w:t>5</w:t>
            </w:r>
            <w:r w:rsidRPr="00CF5008">
              <w:t>.5.202</w:t>
            </w:r>
            <w:r w:rsidR="000629BB">
              <w:t>3</w:t>
            </w:r>
          </w:p>
        </w:tc>
        <w:tc>
          <w:tcPr>
            <w:tcW w:w="3070" w:type="dxa"/>
            <w:shd w:val="clear" w:color="auto" w:fill="auto"/>
          </w:tcPr>
          <w:p w:rsidR="00F41DEF" w:rsidRPr="00CF5008" w:rsidRDefault="00F41DEF" w:rsidP="00CE3259">
            <w:pPr>
              <w:pStyle w:val="Zkladntext22"/>
            </w:pPr>
            <w:r w:rsidRPr="00CF5008">
              <w:t>1. Prijímanie detí do MŠ.</w:t>
            </w:r>
          </w:p>
          <w:p w:rsidR="00F41DEF" w:rsidRPr="00CF5008" w:rsidRDefault="00F41DEF" w:rsidP="00CE3259">
            <w:pPr>
              <w:pStyle w:val="Zkladntext22"/>
            </w:pPr>
            <w:r w:rsidRPr="00CF5008">
              <w:t>2. Letná prevádzka.</w:t>
            </w:r>
          </w:p>
          <w:p w:rsidR="00F41DEF" w:rsidRPr="00CF5008" w:rsidRDefault="00F41DEF" w:rsidP="00CE3259">
            <w:pPr>
              <w:pStyle w:val="Zkladntext22"/>
            </w:pPr>
            <w:r w:rsidRPr="00CF5008">
              <w:t>Ukladá:</w:t>
            </w:r>
          </w:p>
          <w:p w:rsidR="00F41DEF" w:rsidRPr="00CF5008" w:rsidRDefault="00F41DEF" w:rsidP="00CE3259">
            <w:r w:rsidRPr="00CF5008">
              <w:t>1. TU-odovzdať prehľad dochádzky počas letných prázdnin.</w:t>
            </w:r>
          </w:p>
          <w:p w:rsidR="00F41DEF" w:rsidRPr="00CF5008" w:rsidRDefault="00F41DEF" w:rsidP="00CE3259">
            <w:pPr>
              <w:pStyle w:val="Zkladntext22"/>
            </w:pPr>
            <w:r>
              <w:t xml:space="preserve">T: do </w:t>
            </w:r>
            <w:r w:rsidR="004A4687">
              <w:t>9</w:t>
            </w:r>
            <w:r>
              <w:t>.6.202</w:t>
            </w:r>
            <w:r w:rsidR="004A4687">
              <w:t>3</w:t>
            </w:r>
          </w:p>
          <w:p w:rsidR="00F41DEF" w:rsidRPr="00CF5008" w:rsidRDefault="00F41DEF" w:rsidP="00CE3259">
            <w:pPr>
              <w:pStyle w:val="Zkladntext22"/>
            </w:pPr>
            <w:r w:rsidRPr="00CF5008">
              <w:t xml:space="preserve">2. </w:t>
            </w:r>
            <w:r w:rsidR="004A4687">
              <w:t>Filová</w:t>
            </w:r>
            <w:r w:rsidRPr="00CF5008">
              <w:t>-odovzdať rozpis dovoleniek.</w:t>
            </w:r>
          </w:p>
          <w:p w:rsidR="00F41DEF" w:rsidRPr="00CF5008" w:rsidRDefault="00F41DEF" w:rsidP="00CE3259">
            <w:pPr>
              <w:pStyle w:val="Zkladntext22"/>
            </w:pPr>
            <w:r w:rsidRPr="00CF5008">
              <w:t>T: do 20.6.202</w:t>
            </w:r>
            <w:r w:rsidR="004A4687">
              <w:t>3</w:t>
            </w:r>
          </w:p>
        </w:tc>
      </w:tr>
    </w:tbl>
    <w:p w:rsidR="00F41DEF" w:rsidRPr="00CF5008" w:rsidRDefault="00F41DEF" w:rsidP="00F41DEF">
      <w:pPr>
        <w:jc w:val="both"/>
        <w:rPr>
          <w:b/>
          <w:bCs/>
        </w:rPr>
      </w:pPr>
    </w:p>
    <w:p w:rsidR="00F41DEF" w:rsidRDefault="00F41DEF" w:rsidP="00F41DEF">
      <w:pPr>
        <w:jc w:val="both"/>
        <w:rPr>
          <w:b/>
          <w:bCs/>
        </w:rPr>
      </w:pPr>
    </w:p>
    <w:p w:rsidR="00F41DEF" w:rsidRPr="003F4070" w:rsidRDefault="00F41DEF" w:rsidP="00F41DEF">
      <w:pPr>
        <w:jc w:val="both"/>
        <w:rPr>
          <w:b/>
          <w:bCs/>
        </w:rPr>
      </w:pPr>
      <w:r w:rsidRPr="003F4070">
        <w:rPr>
          <w:b/>
          <w:bCs/>
        </w:rPr>
        <w:t xml:space="preserve">5. Údaje o počte detí </w:t>
      </w:r>
    </w:p>
    <w:tbl>
      <w:tblPr>
        <w:tblW w:w="924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850"/>
        <w:gridCol w:w="567"/>
        <w:gridCol w:w="567"/>
        <w:gridCol w:w="567"/>
        <w:gridCol w:w="567"/>
        <w:gridCol w:w="567"/>
        <w:gridCol w:w="577"/>
        <w:gridCol w:w="851"/>
        <w:gridCol w:w="557"/>
        <w:gridCol w:w="567"/>
        <w:gridCol w:w="567"/>
        <w:gridCol w:w="709"/>
        <w:gridCol w:w="567"/>
        <w:gridCol w:w="572"/>
      </w:tblGrid>
      <w:tr w:rsidR="00F41DEF" w:rsidRPr="003F4070" w:rsidTr="00CE3259">
        <w:trPr>
          <w:cantSplit/>
          <w:trHeight w:hRule="exact" w:val="250"/>
        </w:trPr>
        <w:tc>
          <w:tcPr>
            <w:tcW w:w="588" w:type="dxa"/>
            <w:vMerge w:val="restart"/>
            <w:vAlign w:val="center"/>
          </w:tcPr>
          <w:p w:rsidR="00F41DEF" w:rsidRPr="003F4070" w:rsidRDefault="00F41DEF" w:rsidP="00CE3259">
            <w:pPr>
              <w:autoSpaceDE w:val="0"/>
              <w:snapToGrid w:val="0"/>
              <w:jc w:val="center"/>
              <w:rPr>
                <w:color w:val="000000"/>
                <w:spacing w:val="3"/>
                <w:sz w:val="16"/>
                <w:szCs w:val="16"/>
                <w:lang w:val="cs-CZ"/>
              </w:rPr>
            </w:pPr>
            <w:proofErr w:type="spellStart"/>
            <w:r w:rsidRPr="003F4070">
              <w:rPr>
                <w:color w:val="000000"/>
                <w:spacing w:val="3"/>
                <w:sz w:val="16"/>
                <w:szCs w:val="16"/>
                <w:lang w:val="cs-CZ"/>
              </w:rPr>
              <w:t>Triedy</w:t>
            </w:r>
            <w:proofErr w:type="spellEnd"/>
          </w:p>
        </w:tc>
        <w:tc>
          <w:tcPr>
            <w:tcW w:w="4262" w:type="dxa"/>
            <w:gridSpan w:val="7"/>
            <w:vAlign w:val="center"/>
          </w:tcPr>
          <w:p w:rsidR="00F41DEF" w:rsidRPr="003F4070" w:rsidRDefault="00F41DEF" w:rsidP="00CE325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cs-CZ"/>
              </w:rPr>
            </w:pPr>
            <w:r w:rsidRPr="003F4070">
              <w:rPr>
                <w:b/>
                <w:color w:val="000000"/>
                <w:sz w:val="16"/>
                <w:szCs w:val="16"/>
                <w:lang w:val="cs-CZ"/>
              </w:rPr>
              <w:t xml:space="preserve">Stav k </w:t>
            </w:r>
            <w:r w:rsidRPr="003F4070">
              <w:rPr>
                <w:b/>
                <w:bCs/>
                <w:color w:val="000000"/>
                <w:sz w:val="16"/>
                <w:szCs w:val="16"/>
                <w:lang w:val="cs-CZ"/>
              </w:rPr>
              <w:t>15. 9. 20</w:t>
            </w:r>
            <w:r>
              <w:rPr>
                <w:b/>
                <w:bCs/>
                <w:color w:val="000000"/>
                <w:sz w:val="16"/>
                <w:szCs w:val="16"/>
                <w:lang w:val="cs-CZ"/>
              </w:rPr>
              <w:t>2</w:t>
            </w:r>
            <w:r w:rsidR="00EC7B57">
              <w:rPr>
                <w:b/>
                <w:bCs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4390" w:type="dxa"/>
            <w:gridSpan w:val="7"/>
            <w:vAlign w:val="center"/>
          </w:tcPr>
          <w:p w:rsidR="00F41DEF" w:rsidRPr="003F4070" w:rsidRDefault="00F41DEF" w:rsidP="00CE325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cs-CZ"/>
              </w:rPr>
            </w:pPr>
            <w:r w:rsidRPr="003F4070">
              <w:rPr>
                <w:b/>
                <w:color w:val="000000"/>
                <w:sz w:val="16"/>
                <w:szCs w:val="16"/>
                <w:lang w:val="cs-CZ"/>
              </w:rPr>
              <w:t xml:space="preserve">Stav k </w:t>
            </w:r>
            <w:r w:rsidRPr="003F4070">
              <w:rPr>
                <w:b/>
                <w:bCs/>
                <w:color w:val="000000"/>
                <w:sz w:val="16"/>
                <w:szCs w:val="16"/>
                <w:lang w:val="cs-CZ"/>
              </w:rPr>
              <w:t>31. 8. 20</w:t>
            </w:r>
            <w:r>
              <w:rPr>
                <w:b/>
                <w:bCs/>
                <w:color w:val="000000"/>
                <w:sz w:val="16"/>
                <w:szCs w:val="16"/>
                <w:lang w:val="cs-CZ"/>
              </w:rPr>
              <w:t>2</w:t>
            </w:r>
            <w:r w:rsidR="00E17B1B">
              <w:rPr>
                <w:b/>
                <w:bCs/>
                <w:color w:val="000000"/>
                <w:sz w:val="16"/>
                <w:szCs w:val="16"/>
                <w:lang w:val="cs-CZ"/>
              </w:rPr>
              <w:t>3</w:t>
            </w:r>
            <w:bookmarkStart w:id="1" w:name="_GoBack"/>
            <w:bookmarkEnd w:id="1"/>
          </w:p>
        </w:tc>
      </w:tr>
      <w:tr w:rsidR="00F41DEF" w:rsidRPr="003F4070" w:rsidTr="00CE3259">
        <w:trPr>
          <w:cantSplit/>
          <w:trHeight w:hRule="exact" w:val="266"/>
        </w:trPr>
        <w:tc>
          <w:tcPr>
            <w:tcW w:w="588" w:type="dxa"/>
            <w:vMerge/>
            <w:vAlign w:val="center"/>
          </w:tcPr>
          <w:p w:rsidR="00F41DEF" w:rsidRPr="003F4070" w:rsidRDefault="00F41DEF" w:rsidP="00CE3259"/>
        </w:tc>
        <w:tc>
          <w:tcPr>
            <w:tcW w:w="850" w:type="dxa"/>
            <w:vMerge w:val="restart"/>
            <w:vAlign w:val="center"/>
          </w:tcPr>
          <w:p w:rsidR="00F41DEF" w:rsidRPr="003F4070" w:rsidRDefault="00F41DEF" w:rsidP="00CE325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proofErr w:type="spellStart"/>
            <w:r w:rsidRPr="003F4070">
              <w:rPr>
                <w:color w:val="000000"/>
                <w:sz w:val="16"/>
                <w:szCs w:val="16"/>
                <w:lang w:val="cs-CZ"/>
              </w:rPr>
              <w:t>Veková</w:t>
            </w:r>
            <w:proofErr w:type="spellEnd"/>
            <w:r w:rsidRPr="003F4070">
              <w:rPr>
                <w:color w:val="00000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3F4070">
              <w:rPr>
                <w:color w:val="000000"/>
                <w:sz w:val="16"/>
                <w:szCs w:val="16"/>
                <w:lang w:val="cs-CZ"/>
              </w:rPr>
              <w:t>kategória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F41DEF" w:rsidRPr="003F4070" w:rsidRDefault="00F41DEF" w:rsidP="00CE325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4070">
              <w:rPr>
                <w:color w:val="000000"/>
                <w:sz w:val="16"/>
                <w:szCs w:val="16"/>
                <w:lang w:val="cs-CZ"/>
              </w:rPr>
              <w:t xml:space="preserve">Počet </w:t>
            </w:r>
            <w:proofErr w:type="spellStart"/>
            <w:r w:rsidRPr="003F4070">
              <w:rPr>
                <w:color w:val="000000"/>
                <w:sz w:val="16"/>
                <w:szCs w:val="16"/>
                <w:lang w:val="cs-CZ"/>
              </w:rPr>
              <w:t>detí</w:t>
            </w:r>
            <w:proofErr w:type="spellEnd"/>
            <w:r w:rsidRPr="003F4070">
              <w:rPr>
                <w:color w:val="000000"/>
                <w:sz w:val="16"/>
                <w:szCs w:val="16"/>
                <w:lang w:val="cs-CZ"/>
              </w:rPr>
              <w:t xml:space="preserve"> spolu</w:t>
            </w:r>
          </w:p>
        </w:tc>
        <w:tc>
          <w:tcPr>
            <w:tcW w:w="567" w:type="dxa"/>
            <w:vMerge w:val="restart"/>
            <w:vAlign w:val="center"/>
          </w:tcPr>
          <w:p w:rsidR="00F41DEF" w:rsidRPr="003F4070" w:rsidRDefault="00F41DEF" w:rsidP="00CE325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4070">
              <w:rPr>
                <w:color w:val="000000"/>
                <w:sz w:val="16"/>
                <w:szCs w:val="16"/>
                <w:lang w:val="cs-CZ"/>
              </w:rPr>
              <w:t xml:space="preserve">z toho 2 ročné </w:t>
            </w:r>
            <w:proofErr w:type="spellStart"/>
            <w:r w:rsidRPr="003F4070">
              <w:rPr>
                <w:color w:val="000000"/>
                <w:sz w:val="16"/>
                <w:szCs w:val="16"/>
                <w:lang w:val="cs-CZ"/>
              </w:rPr>
              <w:t>deti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F41DEF" w:rsidRPr="003F4070" w:rsidRDefault="00F41DEF" w:rsidP="00CE325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proofErr w:type="spellStart"/>
            <w:r w:rsidRPr="003F4070">
              <w:rPr>
                <w:color w:val="000000"/>
                <w:sz w:val="16"/>
                <w:szCs w:val="16"/>
                <w:lang w:val="cs-CZ"/>
              </w:rPr>
              <w:t>Predškoláci</w:t>
            </w:r>
            <w:proofErr w:type="spellEnd"/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F41DEF" w:rsidRPr="003F4070" w:rsidRDefault="00F41DEF" w:rsidP="00CE3259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16"/>
                <w:szCs w:val="16"/>
                <w:lang w:val="cs-CZ"/>
              </w:rPr>
            </w:pPr>
            <w:proofErr w:type="spellStart"/>
            <w:r w:rsidRPr="003F4070">
              <w:rPr>
                <w:color w:val="000000"/>
                <w:sz w:val="16"/>
                <w:szCs w:val="16"/>
                <w:lang w:val="cs-CZ"/>
              </w:rPr>
              <w:t>Integrova</w:t>
            </w:r>
            <w:proofErr w:type="spellEnd"/>
            <w:r>
              <w:rPr>
                <w:color w:val="00000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3F4070">
              <w:rPr>
                <w:color w:val="000000"/>
                <w:sz w:val="16"/>
                <w:szCs w:val="16"/>
                <w:lang w:val="cs-CZ"/>
              </w:rPr>
              <w:t>né</w:t>
            </w:r>
            <w:proofErr w:type="spellEnd"/>
            <w:r w:rsidRPr="003F4070">
              <w:rPr>
                <w:color w:val="00000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3F4070">
              <w:rPr>
                <w:color w:val="000000"/>
                <w:sz w:val="16"/>
                <w:szCs w:val="16"/>
                <w:lang w:val="cs-CZ"/>
              </w:rPr>
              <w:t>deti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proofErr w:type="spellStart"/>
            <w:r w:rsidRPr="00D438A6">
              <w:rPr>
                <w:sz w:val="16"/>
                <w:szCs w:val="16"/>
                <w:lang w:val="cs-CZ"/>
              </w:rPr>
              <w:t>Veková</w:t>
            </w:r>
            <w:proofErr w:type="spellEnd"/>
            <w:r w:rsidRPr="00D438A6">
              <w:rPr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D438A6">
              <w:rPr>
                <w:sz w:val="16"/>
                <w:szCs w:val="16"/>
                <w:lang w:val="cs-CZ"/>
              </w:rPr>
              <w:t>kategória</w:t>
            </w:r>
            <w:proofErr w:type="spellEnd"/>
          </w:p>
        </w:tc>
        <w:tc>
          <w:tcPr>
            <w:tcW w:w="557" w:type="dxa"/>
            <w:vMerge w:val="restart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 xml:space="preserve">Počet </w:t>
            </w:r>
            <w:proofErr w:type="spellStart"/>
            <w:r w:rsidRPr="00D438A6">
              <w:rPr>
                <w:sz w:val="16"/>
                <w:szCs w:val="16"/>
                <w:lang w:val="cs-CZ"/>
              </w:rPr>
              <w:t>detí</w:t>
            </w:r>
            <w:proofErr w:type="spellEnd"/>
            <w:r w:rsidRPr="00D438A6">
              <w:rPr>
                <w:sz w:val="16"/>
                <w:szCs w:val="16"/>
                <w:lang w:val="cs-CZ"/>
              </w:rPr>
              <w:t xml:space="preserve"> spolu.</w:t>
            </w:r>
          </w:p>
        </w:tc>
        <w:tc>
          <w:tcPr>
            <w:tcW w:w="567" w:type="dxa"/>
            <w:vMerge w:val="restart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z toho</w:t>
            </w:r>
          </w:p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 xml:space="preserve"> 2 ročné </w:t>
            </w:r>
            <w:proofErr w:type="spellStart"/>
            <w:r w:rsidRPr="00D438A6">
              <w:rPr>
                <w:sz w:val="16"/>
                <w:szCs w:val="16"/>
                <w:lang w:val="cs-CZ"/>
              </w:rPr>
              <w:t>deti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proofErr w:type="spellStart"/>
            <w:r w:rsidRPr="00D438A6">
              <w:rPr>
                <w:sz w:val="16"/>
                <w:szCs w:val="16"/>
                <w:lang w:val="cs-CZ"/>
              </w:rPr>
              <w:t>Predškoláci</w:t>
            </w:r>
            <w:proofErr w:type="spellEnd"/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val="cs-CZ"/>
              </w:rPr>
            </w:pPr>
            <w:proofErr w:type="spellStart"/>
            <w:r w:rsidRPr="00D438A6">
              <w:rPr>
                <w:sz w:val="16"/>
                <w:szCs w:val="16"/>
                <w:lang w:val="cs-CZ"/>
              </w:rPr>
              <w:t>Integrova</w:t>
            </w:r>
            <w:proofErr w:type="spellEnd"/>
            <w:r w:rsidRPr="00D438A6">
              <w:rPr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D438A6">
              <w:rPr>
                <w:sz w:val="16"/>
                <w:szCs w:val="16"/>
                <w:lang w:val="cs-CZ"/>
              </w:rPr>
              <w:t>né</w:t>
            </w:r>
            <w:proofErr w:type="spellEnd"/>
            <w:r w:rsidRPr="00D438A6">
              <w:rPr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D438A6">
              <w:rPr>
                <w:sz w:val="16"/>
                <w:szCs w:val="16"/>
                <w:lang w:val="cs-CZ"/>
              </w:rPr>
              <w:t>deti</w:t>
            </w:r>
            <w:proofErr w:type="spellEnd"/>
          </w:p>
        </w:tc>
      </w:tr>
      <w:tr w:rsidR="00F41DEF" w:rsidRPr="003F4070" w:rsidTr="00CE3259">
        <w:trPr>
          <w:cantSplit/>
          <w:trHeight w:hRule="exact" w:val="1089"/>
        </w:trPr>
        <w:tc>
          <w:tcPr>
            <w:tcW w:w="588" w:type="dxa"/>
            <w:vMerge/>
            <w:vAlign w:val="center"/>
          </w:tcPr>
          <w:p w:rsidR="00F41DEF" w:rsidRPr="003F4070" w:rsidRDefault="00F41DEF" w:rsidP="00CE3259"/>
        </w:tc>
        <w:tc>
          <w:tcPr>
            <w:tcW w:w="850" w:type="dxa"/>
            <w:vMerge/>
            <w:vAlign w:val="center"/>
          </w:tcPr>
          <w:p w:rsidR="00F41DEF" w:rsidRPr="003F4070" w:rsidRDefault="00F41DEF" w:rsidP="00CE3259"/>
        </w:tc>
        <w:tc>
          <w:tcPr>
            <w:tcW w:w="567" w:type="dxa"/>
            <w:vMerge/>
            <w:vAlign w:val="center"/>
          </w:tcPr>
          <w:p w:rsidR="00F41DEF" w:rsidRPr="003F4070" w:rsidRDefault="00F41DEF" w:rsidP="00CE3259"/>
        </w:tc>
        <w:tc>
          <w:tcPr>
            <w:tcW w:w="567" w:type="dxa"/>
            <w:vMerge/>
            <w:vAlign w:val="center"/>
          </w:tcPr>
          <w:p w:rsidR="00F41DEF" w:rsidRPr="003F4070" w:rsidRDefault="00F41DEF" w:rsidP="00CE3259"/>
        </w:tc>
        <w:tc>
          <w:tcPr>
            <w:tcW w:w="567" w:type="dxa"/>
            <w:vAlign w:val="center"/>
          </w:tcPr>
          <w:p w:rsidR="00F41DEF" w:rsidRPr="003F4070" w:rsidRDefault="00F41DEF" w:rsidP="00CE325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4070">
              <w:rPr>
                <w:color w:val="000000"/>
                <w:sz w:val="16"/>
                <w:szCs w:val="16"/>
                <w:lang w:val="cs-CZ"/>
              </w:rPr>
              <w:t>Spolu</w:t>
            </w:r>
          </w:p>
        </w:tc>
        <w:tc>
          <w:tcPr>
            <w:tcW w:w="567" w:type="dxa"/>
            <w:vAlign w:val="center"/>
          </w:tcPr>
          <w:p w:rsidR="00F41DEF" w:rsidRPr="003F4070" w:rsidRDefault="00F41DEF" w:rsidP="00CE325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4070">
              <w:rPr>
                <w:color w:val="000000"/>
                <w:sz w:val="16"/>
                <w:szCs w:val="16"/>
                <w:lang w:val="cs-CZ"/>
              </w:rPr>
              <w:t>z toho</w:t>
            </w:r>
          </w:p>
          <w:p w:rsidR="00F41DEF" w:rsidRPr="003F4070" w:rsidRDefault="00F41DEF" w:rsidP="00CE325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3F4070">
              <w:rPr>
                <w:color w:val="000000"/>
                <w:sz w:val="16"/>
                <w:szCs w:val="16"/>
                <w:lang w:val="cs-CZ"/>
              </w:rPr>
              <w:t xml:space="preserve"> 5-6 ročné </w:t>
            </w:r>
            <w:proofErr w:type="spellStart"/>
            <w:r w:rsidRPr="003F4070">
              <w:rPr>
                <w:color w:val="000000"/>
                <w:sz w:val="16"/>
                <w:szCs w:val="16"/>
                <w:lang w:val="cs-CZ"/>
              </w:rPr>
              <w:t>deti</w:t>
            </w:r>
            <w:proofErr w:type="spellEnd"/>
          </w:p>
        </w:tc>
        <w:tc>
          <w:tcPr>
            <w:tcW w:w="567" w:type="dxa"/>
            <w:vAlign w:val="center"/>
          </w:tcPr>
          <w:p w:rsidR="00F41DEF" w:rsidRPr="0081244A" w:rsidRDefault="00F41DEF" w:rsidP="00CE3259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val="cs-CZ"/>
              </w:rPr>
            </w:pPr>
            <w:r w:rsidRPr="0081244A">
              <w:rPr>
                <w:b/>
                <w:sz w:val="16"/>
                <w:szCs w:val="16"/>
                <w:lang w:val="cs-CZ"/>
              </w:rPr>
              <w:t>OPŠD</w:t>
            </w:r>
          </w:p>
        </w:tc>
        <w:tc>
          <w:tcPr>
            <w:tcW w:w="577" w:type="dxa"/>
            <w:vMerge/>
            <w:vAlign w:val="center"/>
          </w:tcPr>
          <w:p w:rsidR="00F41DEF" w:rsidRPr="003F4070" w:rsidRDefault="00F41DEF" w:rsidP="00CE3259"/>
        </w:tc>
        <w:tc>
          <w:tcPr>
            <w:tcW w:w="851" w:type="dxa"/>
            <w:vMerge/>
            <w:vAlign w:val="center"/>
          </w:tcPr>
          <w:p w:rsidR="00F41DEF" w:rsidRPr="00D438A6" w:rsidRDefault="00F41DEF" w:rsidP="00CE3259"/>
        </w:tc>
        <w:tc>
          <w:tcPr>
            <w:tcW w:w="557" w:type="dxa"/>
            <w:vMerge/>
            <w:vAlign w:val="center"/>
          </w:tcPr>
          <w:p w:rsidR="00F41DEF" w:rsidRPr="00D438A6" w:rsidRDefault="00F41DEF" w:rsidP="00CE3259"/>
        </w:tc>
        <w:tc>
          <w:tcPr>
            <w:tcW w:w="567" w:type="dxa"/>
            <w:vMerge/>
            <w:vAlign w:val="center"/>
          </w:tcPr>
          <w:p w:rsidR="00F41DEF" w:rsidRPr="00D438A6" w:rsidRDefault="00F41DEF" w:rsidP="00CE3259"/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Spolu</w:t>
            </w:r>
          </w:p>
        </w:tc>
        <w:tc>
          <w:tcPr>
            <w:tcW w:w="709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z toho</w:t>
            </w:r>
          </w:p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 xml:space="preserve"> 5-6 ročné </w:t>
            </w:r>
            <w:proofErr w:type="spellStart"/>
            <w:r w:rsidRPr="00D438A6">
              <w:rPr>
                <w:sz w:val="16"/>
                <w:szCs w:val="16"/>
                <w:lang w:val="cs-CZ"/>
              </w:rPr>
              <w:t>deti</w:t>
            </w:r>
            <w:proofErr w:type="spellEnd"/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val="cs-CZ"/>
              </w:rPr>
            </w:pPr>
            <w:r w:rsidRPr="00D438A6">
              <w:rPr>
                <w:b/>
                <w:sz w:val="16"/>
                <w:szCs w:val="16"/>
                <w:lang w:val="cs-CZ"/>
              </w:rPr>
              <w:t>OPŠD</w:t>
            </w:r>
          </w:p>
        </w:tc>
        <w:tc>
          <w:tcPr>
            <w:tcW w:w="572" w:type="dxa"/>
            <w:vMerge/>
            <w:vAlign w:val="center"/>
          </w:tcPr>
          <w:p w:rsidR="00F41DEF" w:rsidRPr="00D438A6" w:rsidRDefault="00F41DEF" w:rsidP="00CE3259"/>
        </w:tc>
      </w:tr>
      <w:tr w:rsidR="00F41DEF" w:rsidRPr="003F4070" w:rsidTr="00CE3259">
        <w:trPr>
          <w:trHeight w:val="485"/>
        </w:trPr>
        <w:tc>
          <w:tcPr>
            <w:tcW w:w="588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1.</w:t>
            </w:r>
          </w:p>
        </w:tc>
        <w:tc>
          <w:tcPr>
            <w:tcW w:w="850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3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2</w:t>
            </w:r>
            <w:r w:rsidR="00D438A6" w:rsidRPr="00D438A6">
              <w:rPr>
                <w:sz w:val="16"/>
                <w:szCs w:val="16"/>
                <w:lang w:val="cs-CZ"/>
              </w:rPr>
              <w:t>3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7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3</w:t>
            </w:r>
          </w:p>
        </w:tc>
        <w:tc>
          <w:tcPr>
            <w:tcW w:w="55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2</w:t>
            </w:r>
            <w:r w:rsidR="00D438A6" w:rsidRPr="00D438A6">
              <w:rPr>
                <w:sz w:val="16"/>
                <w:szCs w:val="16"/>
                <w:lang w:val="cs-CZ"/>
              </w:rPr>
              <w:t>4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709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72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</w:tr>
      <w:tr w:rsidR="00F41DEF" w:rsidRPr="003F4070" w:rsidTr="00CE3259">
        <w:trPr>
          <w:trHeight w:val="485"/>
        </w:trPr>
        <w:tc>
          <w:tcPr>
            <w:tcW w:w="588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2.</w:t>
            </w:r>
          </w:p>
        </w:tc>
        <w:tc>
          <w:tcPr>
            <w:tcW w:w="850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3-4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24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7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3-4</w:t>
            </w:r>
          </w:p>
        </w:tc>
        <w:tc>
          <w:tcPr>
            <w:tcW w:w="55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2</w:t>
            </w:r>
            <w:r w:rsidR="00D438A6" w:rsidRPr="00D438A6">
              <w:rPr>
                <w:sz w:val="16"/>
                <w:szCs w:val="16"/>
                <w:lang w:val="cs-CZ"/>
              </w:rPr>
              <w:t>3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709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72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</w:tr>
      <w:tr w:rsidR="00F41DEF" w:rsidRPr="003F4070" w:rsidTr="00CE3259">
        <w:trPr>
          <w:trHeight w:val="485"/>
        </w:trPr>
        <w:tc>
          <w:tcPr>
            <w:tcW w:w="588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3.</w:t>
            </w:r>
          </w:p>
        </w:tc>
        <w:tc>
          <w:tcPr>
            <w:tcW w:w="850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4-5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2</w:t>
            </w:r>
            <w:r w:rsidR="00D438A6" w:rsidRPr="00D438A6">
              <w:rPr>
                <w:sz w:val="16"/>
                <w:szCs w:val="16"/>
                <w:lang w:val="cs-CZ"/>
              </w:rPr>
              <w:t>3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7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4-5</w:t>
            </w:r>
          </w:p>
        </w:tc>
        <w:tc>
          <w:tcPr>
            <w:tcW w:w="55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2</w:t>
            </w:r>
            <w:r w:rsidR="00D438A6" w:rsidRPr="00D438A6">
              <w:rPr>
                <w:sz w:val="16"/>
                <w:szCs w:val="16"/>
                <w:lang w:val="cs-CZ"/>
              </w:rPr>
              <w:t>2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709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72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</w:tr>
      <w:tr w:rsidR="00F41DEF" w:rsidRPr="003F4070" w:rsidTr="00CE3259">
        <w:trPr>
          <w:trHeight w:val="485"/>
        </w:trPr>
        <w:tc>
          <w:tcPr>
            <w:tcW w:w="588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4.</w:t>
            </w:r>
          </w:p>
        </w:tc>
        <w:tc>
          <w:tcPr>
            <w:tcW w:w="850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5-6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1</w:t>
            </w:r>
            <w:r w:rsidR="00D438A6" w:rsidRPr="00D438A6">
              <w:rPr>
                <w:sz w:val="16"/>
                <w:szCs w:val="16"/>
                <w:lang w:val="cs-CZ"/>
              </w:rPr>
              <w:t>6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16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1</w:t>
            </w:r>
            <w:r w:rsidR="00D438A6">
              <w:rPr>
                <w:sz w:val="16"/>
                <w:szCs w:val="16"/>
                <w:lang w:val="cs-CZ"/>
              </w:rPr>
              <w:t>3</w:t>
            </w:r>
          </w:p>
        </w:tc>
        <w:tc>
          <w:tcPr>
            <w:tcW w:w="567" w:type="dxa"/>
            <w:vAlign w:val="center"/>
          </w:tcPr>
          <w:p w:rsidR="00F41DEF" w:rsidRPr="00D438A6" w:rsidRDefault="00D438A6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3</w:t>
            </w:r>
          </w:p>
        </w:tc>
        <w:tc>
          <w:tcPr>
            <w:tcW w:w="57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5-6</w:t>
            </w:r>
          </w:p>
        </w:tc>
        <w:tc>
          <w:tcPr>
            <w:tcW w:w="55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17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1</w:t>
            </w:r>
            <w:r w:rsidR="00D438A6" w:rsidRPr="00D438A6">
              <w:rPr>
                <w:sz w:val="16"/>
                <w:szCs w:val="16"/>
                <w:lang w:val="cs-CZ"/>
              </w:rPr>
              <w:t>7</w:t>
            </w:r>
          </w:p>
        </w:tc>
        <w:tc>
          <w:tcPr>
            <w:tcW w:w="709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1</w:t>
            </w:r>
            <w:r w:rsidR="00D438A6" w:rsidRPr="00D438A6">
              <w:rPr>
                <w:sz w:val="16"/>
                <w:szCs w:val="16"/>
                <w:lang w:val="cs-CZ"/>
              </w:rPr>
              <w:t>3</w:t>
            </w:r>
          </w:p>
        </w:tc>
        <w:tc>
          <w:tcPr>
            <w:tcW w:w="567" w:type="dxa"/>
            <w:vAlign w:val="center"/>
          </w:tcPr>
          <w:p w:rsidR="00F41DEF" w:rsidRPr="00D438A6" w:rsidRDefault="00D438A6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4</w:t>
            </w:r>
          </w:p>
        </w:tc>
        <w:tc>
          <w:tcPr>
            <w:tcW w:w="572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</w:tr>
      <w:tr w:rsidR="00F41DEF" w:rsidRPr="003F4070" w:rsidTr="00CE3259">
        <w:trPr>
          <w:trHeight w:val="485"/>
        </w:trPr>
        <w:tc>
          <w:tcPr>
            <w:tcW w:w="588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5.</w:t>
            </w:r>
          </w:p>
        </w:tc>
        <w:tc>
          <w:tcPr>
            <w:tcW w:w="850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5-6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2</w:t>
            </w:r>
            <w:r w:rsidR="00D438A6" w:rsidRPr="00D438A6">
              <w:rPr>
                <w:sz w:val="16"/>
                <w:szCs w:val="16"/>
                <w:lang w:val="cs-CZ"/>
              </w:rPr>
              <w:t>2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2</w:t>
            </w:r>
            <w:r w:rsidR="00D438A6" w:rsidRPr="00D438A6">
              <w:rPr>
                <w:sz w:val="16"/>
                <w:szCs w:val="16"/>
                <w:lang w:val="cs-CZ"/>
              </w:rPr>
              <w:t>2</w:t>
            </w:r>
          </w:p>
        </w:tc>
        <w:tc>
          <w:tcPr>
            <w:tcW w:w="567" w:type="dxa"/>
            <w:vAlign w:val="center"/>
          </w:tcPr>
          <w:p w:rsidR="00F41DEF" w:rsidRPr="00D438A6" w:rsidRDefault="00D438A6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21</w:t>
            </w:r>
          </w:p>
        </w:tc>
        <w:tc>
          <w:tcPr>
            <w:tcW w:w="567" w:type="dxa"/>
            <w:vAlign w:val="center"/>
          </w:tcPr>
          <w:p w:rsidR="00F41DEF" w:rsidRPr="00D438A6" w:rsidRDefault="00D438A6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1</w:t>
            </w:r>
          </w:p>
        </w:tc>
        <w:tc>
          <w:tcPr>
            <w:tcW w:w="57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5-6</w:t>
            </w:r>
          </w:p>
        </w:tc>
        <w:tc>
          <w:tcPr>
            <w:tcW w:w="55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2</w:t>
            </w:r>
            <w:r w:rsidR="00D438A6" w:rsidRPr="00D438A6">
              <w:rPr>
                <w:sz w:val="16"/>
                <w:szCs w:val="16"/>
                <w:lang w:val="cs-CZ"/>
              </w:rPr>
              <w:t>1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2</w:t>
            </w:r>
            <w:r w:rsidR="00D438A6" w:rsidRPr="00D438A6">
              <w:rPr>
                <w:sz w:val="16"/>
                <w:szCs w:val="16"/>
                <w:lang w:val="cs-CZ"/>
              </w:rPr>
              <w:t>1</w:t>
            </w:r>
          </w:p>
        </w:tc>
        <w:tc>
          <w:tcPr>
            <w:tcW w:w="709" w:type="dxa"/>
            <w:vAlign w:val="center"/>
          </w:tcPr>
          <w:p w:rsidR="00F41DEF" w:rsidRPr="00D438A6" w:rsidRDefault="00D438A6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20</w:t>
            </w:r>
          </w:p>
        </w:tc>
        <w:tc>
          <w:tcPr>
            <w:tcW w:w="567" w:type="dxa"/>
            <w:vAlign w:val="center"/>
          </w:tcPr>
          <w:p w:rsidR="00F41DEF" w:rsidRPr="00D438A6" w:rsidRDefault="00D438A6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1</w:t>
            </w:r>
          </w:p>
        </w:tc>
        <w:tc>
          <w:tcPr>
            <w:tcW w:w="572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</w:tr>
      <w:tr w:rsidR="00F41DEF" w:rsidRPr="003F4070" w:rsidTr="00CE3259">
        <w:trPr>
          <w:trHeight w:val="485"/>
        </w:trPr>
        <w:tc>
          <w:tcPr>
            <w:tcW w:w="588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 xml:space="preserve">Spolu </w:t>
            </w:r>
          </w:p>
        </w:tc>
        <w:tc>
          <w:tcPr>
            <w:tcW w:w="850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1</w:t>
            </w:r>
            <w:r w:rsidR="00D438A6" w:rsidRPr="00D438A6">
              <w:rPr>
                <w:sz w:val="16"/>
                <w:szCs w:val="16"/>
                <w:lang w:val="cs-CZ"/>
              </w:rPr>
              <w:t>09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3</w:t>
            </w:r>
            <w:r w:rsidR="00D438A6" w:rsidRPr="00D438A6">
              <w:rPr>
                <w:sz w:val="16"/>
                <w:szCs w:val="16"/>
                <w:lang w:val="cs-CZ"/>
              </w:rPr>
              <w:t>8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3</w:t>
            </w:r>
            <w:r w:rsidR="00D438A6">
              <w:rPr>
                <w:sz w:val="16"/>
                <w:szCs w:val="16"/>
                <w:lang w:val="cs-CZ"/>
              </w:rPr>
              <w:t>4</w:t>
            </w:r>
          </w:p>
        </w:tc>
        <w:tc>
          <w:tcPr>
            <w:tcW w:w="567" w:type="dxa"/>
            <w:vAlign w:val="center"/>
          </w:tcPr>
          <w:p w:rsidR="00F41DEF" w:rsidRPr="00D438A6" w:rsidRDefault="00D438A6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4</w:t>
            </w:r>
          </w:p>
        </w:tc>
        <w:tc>
          <w:tcPr>
            <w:tcW w:w="57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5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112</w:t>
            </w: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38</w:t>
            </w:r>
          </w:p>
        </w:tc>
        <w:tc>
          <w:tcPr>
            <w:tcW w:w="709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3</w:t>
            </w:r>
            <w:r w:rsidR="00D438A6" w:rsidRPr="00D438A6">
              <w:rPr>
                <w:sz w:val="16"/>
                <w:szCs w:val="16"/>
                <w:lang w:val="cs-CZ"/>
              </w:rPr>
              <w:t>3</w:t>
            </w:r>
          </w:p>
        </w:tc>
        <w:tc>
          <w:tcPr>
            <w:tcW w:w="567" w:type="dxa"/>
            <w:vAlign w:val="center"/>
          </w:tcPr>
          <w:p w:rsidR="00F41DEF" w:rsidRPr="00D438A6" w:rsidRDefault="00D438A6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  <w:r w:rsidRPr="00D438A6">
              <w:rPr>
                <w:sz w:val="16"/>
                <w:szCs w:val="16"/>
                <w:lang w:val="cs-CZ"/>
              </w:rPr>
              <w:t>5</w:t>
            </w:r>
          </w:p>
        </w:tc>
        <w:tc>
          <w:tcPr>
            <w:tcW w:w="572" w:type="dxa"/>
            <w:vAlign w:val="center"/>
          </w:tcPr>
          <w:p w:rsidR="00F41DEF" w:rsidRPr="00D438A6" w:rsidRDefault="00F41DEF" w:rsidP="00CE3259">
            <w:pPr>
              <w:autoSpaceDE w:val="0"/>
              <w:snapToGrid w:val="0"/>
              <w:jc w:val="center"/>
              <w:rPr>
                <w:sz w:val="16"/>
                <w:szCs w:val="16"/>
                <w:lang w:val="cs-CZ"/>
              </w:rPr>
            </w:pPr>
          </w:p>
        </w:tc>
      </w:tr>
    </w:tbl>
    <w:p w:rsidR="00F41DEF" w:rsidRDefault="00F41DEF" w:rsidP="00F41DEF">
      <w:pPr>
        <w:jc w:val="both"/>
        <w:rPr>
          <w:b/>
        </w:rPr>
      </w:pPr>
      <w:r>
        <w:rPr>
          <w:b/>
        </w:rPr>
        <w:lastRenderedPageBreak/>
        <w:t>a) Počet detí so špeciálnymi výchovno-vzdelávacími potrebami:</w:t>
      </w:r>
      <w:r>
        <w:rPr>
          <w:b/>
        </w:rPr>
        <w:tab/>
        <w:t>0</w:t>
      </w:r>
    </w:p>
    <w:p w:rsidR="00F41DEF" w:rsidRDefault="00F41DEF" w:rsidP="00F41DEF">
      <w:pPr>
        <w:jc w:val="both"/>
        <w:rPr>
          <w:b/>
        </w:rPr>
      </w:pPr>
    </w:p>
    <w:p w:rsidR="00F41DEF" w:rsidRPr="001B2520" w:rsidRDefault="00F41DEF" w:rsidP="00F41DEF">
      <w:pPr>
        <w:jc w:val="both"/>
        <w:rPr>
          <w:b/>
        </w:rPr>
      </w:pPr>
      <w:r>
        <w:rPr>
          <w:b/>
        </w:rPr>
        <w:t>b) Počet prijatých detí od školského roka, v ktorom sa správa vypracúva:</w:t>
      </w:r>
      <w:r>
        <w:rPr>
          <w:b/>
        </w:rPr>
        <w:tab/>
        <w:t>38</w:t>
      </w:r>
    </w:p>
    <w:p w:rsidR="00D1588D" w:rsidRDefault="00D1588D" w:rsidP="00F41DEF">
      <w:pPr>
        <w:jc w:val="both"/>
        <w:rPr>
          <w:b/>
          <w:bCs/>
        </w:rPr>
      </w:pPr>
    </w:p>
    <w:p w:rsidR="00D1588D" w:rsidRDefault="00D1588D" w:rsidP="00F41DEF">
      <w:pPr>
        <w:jc w:val="both"/>
        <w:rPr>
          <w:b/>
          <w:bCs/>
        </w:rPr>
      </w:pPr>
    </w:p>
    <w:p w:rsidR="00F41DEF" w:rsidRPr="003F4070" w:rsidRDefault="00F41DEF" w:rsidP="00F41DEF">
      <w:pPr>
        <w:jc w:val="both"/>
        <w:rPr>
          <w:b/>
          <w:bCs/>
        </w:rPr>
      </w:pPr>
      <w:r w:rsidRPr="003F4070">
        <w:rPr>
          <w:b/>
          <w:bCs/>
        </w:rPr>
        <w:t>6. Uplatňované vzdelávacie plány</w:t>
      </w:r>
    </w:p>
    <w:tbl>
      <w:tblPr>
        <w:tblW w:w="95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140"/>
        <w:gridCol w:w="6648"/>
      </w:tblGrid>
      <w:tr w:rsidR="00F41DEF" w:rsidRPr="003F4070" w:rsidTr="00CE3259">
        <w:trPr>
          <w:trHeight w:val="282"/>
        </w:trPr>
        <w:tc>
          <w:tcPr>
            <w:tcW w:w="767" w:type="dxa"/>
          </w:tcPr>
          <w:p w:rsidR="00F41DEF" w:rsidRPr="003F4070" w:rsidRDefault="00F41DEF" w:rsidP="00CE325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F40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F4070">
              <w:rPr>
                <w:b/>
                <w:bCs/>
              </w:rPr>
              <w:t>č.</w:t>
            </w:r>
          </w:p>
        </w:tc>
        <w:tc>
          <w:tcPr>
            <w:tcW w:w="2140" w:type="dxa"/>
          </w:tcPr>
          <w:p w:rsidR="00F41DEF" w:rsidRPr="003F4070" w:rsidRDefault="00F41DEF" w:rsidP="00CE3259">
            <w:pPr>
              <w:snapToGrid w:val="0"/>
              <w:jc w:val="both"/>
              <w:rPr>
                <w:b/>
                <w:bCs/>
              </w:rPr>
            </w:pPr>
            <w:r w:rsidRPr="003F4070">
              <w:rPr>
                <w:b/>
                <w:bCs/>
              </w:rPr>
              <w:t>Veková kategória</w:t>
            </w:r>
          </w:p>
        </w:tc>
        <w:tc>
          <w:tcPr>
            <w:tcW w:w="6648" w:type="dxa"/>
          </w:tcPr>
          <w:p w:rsidR="00F41DEF" w:rsidRPr="003F4070" w:rsidRDefault="00F41DEF" w:rsidP="00CE3259">
            <w:pPr>
              <w:snapToGrid w:val="0"/>
              <w:jc w:val="both"/>
              <w:rPr>
                <w:b/>
                <w:bCs/>
              </w:rPr>
            </w:pPr>
            <w:r w:rsidRPr="003F4070">
              <w:rPr>
                <w:b/>
                <w:bCs/>
              </w:rPr>
              <w:t xml:space="preserve">Uplatňovaný učebný plán </w:t>
            </w:r>
            <w:r w:rsidRPr="008F15F1">
              <w:rPr>
                <w:bCs/>
              </w:rPr>
              <w:t>(názov a krátka charakteristika)</w:t>
            </w:r>
          </w:p>
        </w:tc>
      </w:tr>
      <w:tr w:rsidR="00F41DEF" w:rsidRPr="003F4070" w:rsidTr="00CE3259">
        <w:trPr>
          <w:trHeight w:val="266"/>
        </w:trPr>
        <w:tc>
          <w:tcPr>
            <w:tcW w:w="767" w:type="dxa"/>
          </w:tcPr>
          <w:p w:rsidR="00F41DEF" w:rsidRPr="003F4070" w:rsidRDefault="00F41DEF" w:rsidP="00CE3259">
            <w:pPr>
              <w:snapToGrid w:val="0"/>
              <w:jc w:val="both"/>
              <w:rPr>
                <w:bCs/>
              </w:rPr>
            </w:pPr>
            <w:r w:rsidRPr="003F4070">
              <w:rPr>
                <w:bCs/>
              </w:rPr>
              <w:t xml:space="preserve">1. </w:t>
            </w:r>
          </w:p>
        </w:tc>
        <w:tc>
          <w:tcPr>
            <w:tcW w:w="2140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>3-6 ročné</w:t>
            </w:r>
          </w:p>
        </w:tc>
        <w:tc>
          <w:tcPr>
            <w:tcW w:w="6648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 xml:space="preserve">Školský vzdelávací program „Svet očami detí“ – </w:t>
            </w:r>
            <w:r w:rsidRPr="00644D99">
              <w:t>zameraním je:</w:t>
            </w:r>
            <w:r w:rsidRPr="008D2BC0">
              <w:rPr>
                <w:color w:val="FF0000"/>
              </w:rPr>
              <w:t xml:space="preserve">  </w:t>
            </w:r>
            <w:r>
              <w:t xml:space="preserve">Inovačnými metódami vo výchovno-vzdelávacom procese systematicky transformovať tradičnú školu na modernú v oblasti </w:t>
            </w:r>
            <w:proofErr w:type="spellStart"/>
            <w:r>
              <w:t>predčitateľskej</w:t>
            </w:r>
            <w:proofErr w:type="spellEnd"/>
            <w:r>
              <w:t xml:space="preserve"> gramotnosti, prírodovednej gramotnosti a dopravnej výchovy.</w:t>
            </w:r>
          </w:p>
        </w:tc>
      </w:tr>
    </w:tbl>
    <w:p w:rsidR="00F41DEF" w:rsidRDefault="00F41DEF" w:rsidP="00F41DEF">
      <w:pPr>
        <w:jc w:val="both"/>
        <w:rPr>
          <w:b/>
          <w:bCs/>
        </w:rPr>
      </w:pPr>
    </w:p>
    <w:p w:rsidR="00D1588D" w:rsidRDefault="00D1588D" w:rsidP="00F41DEF">
      <w:pPr>
        <w:jc w:val="both"/>
        <w:rPr>
          <w:b/>
          <w:bCs/>
        </w:rPr>
      </w:pPr>
    </w:p>
    <w:p w:rsidR="00F41DEF" w:rsidRDefault="00F41DEF" w:rsidP="00F41DEF">
      <w:pPr>
        <w:jc w:val="both"/>
        <w:rPr>
          <w:b/>
          <w:bCs/>
        </w:rPr>
      </w:pPr>
      <w:r>
        <w:rPr>
          <w:b/>
          <w:bCs/>
        </w:rPr>
        <w:t>Informácia o činnosti inkluzívnych tímov:</w:t>
      </w:r>
    </w:p>
    <w:p w:rsidR="00F41DEF" w:rsidRDefault="00F41DEF" w:rsidP="00F41DEF">
      <w:pPr>
        <w:spacing w:line="276" w:lineRule="auto"/>
      </w:pPr>
    </w:p>
    <w:p w:rsidR="00F41DEF" w:rsidRPr="00496BB3" w:rsidRDefault="00F41DEF" w:rsidP="00F41DEF">
      <w:pPr>
        <w:spacing w:line="276" w:lineRule="auto"/>
        <w:jc w:val="both"/>
      </w:pPr>
      <w:r w:rsidRPr="00496BB3">
        <w:t>Materská škola je zapojená do národného projektu Pomáhajúce profesie v edukácii detí a žiakov II. významne podporujúceho pozitívne zmeny v inkluzívnom vzdelávaní priamo v školskom prostredí, prostredníctvom edukačnej podpory zo strany členov inkluzívnych tímov. V našej MŠ pôsobili v šk. roku 202</w:t>
      </w:r>
      <w:r w:rsidR="00EC7B57">
        <w:t>2</w:t>
      </w:r>
      <w:r w:rsidRPr="00496BB3">
        <w:t>/202</w:t>
      </w:r>
      <w:r w:rsidR="00EC7B57">
        <w:t>3</w:t>
      </w:r>
      <w:r w:rsidRPr="00496BB3">
        <w:t xml:space="preserve"> školský psychológ</w:t>
      </w:r>
      <w:r w:rsidR="00EC7B57">
        <w:t xml:space="preserve">, </w:t>
      </w:r>
      <w:r w:rsidRPr="00496BB3">
        <w:t>školský špeciálny pedagóg a</w:t>
      </w:r>
      <w:r w:rsidR="00EC7B57">
        <w:t> pedagogický asistent.</w:t>
      </w:r>
      <w:r w:rsidRPr="00496BB3">
        <w:t>. Zlepšenie úrovne vzdelávania detí vidíme predovšetkým v:</w:t>
      </w:r>
    </w:p>
    <w:p w:rsidR="00F41DEF" w:rsidRPr="00496BB3" w:rsidRDefault="00F41DEF" w:rsidP="00F41DEF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BB3">
        <w:rPr>
          <w:rFonts w:ascii="Times New Roman" w:hAnsi="Times New Roman"/>
          <w:sz w:val="24"/>
          <w:szCs w:val="24"/>
        </w:rPr>
        <w:t xml:space="preserve">hospitáciách vo všetkých triedach vykonávanie </w:t>
      </w:r>
      <w:proofErr w:type="spellStart"/>
      <w:r w:rsidRPr="00496BB3">
        <w:rPr>
          <w:rFonts w:ascii="Times New Roman" w:hAnsi="Times New Roman"/>
          <w:sz w:val="24"/>
          <w:szCs w:val="24"/>
        </w:rPr>
        <w:t>depistáže</w:t>
      </w:r>
      <w:proofErr w:type="spellEnd"/>
      <w:r w:rsidRPr="00496BB3">
        <w:rPr>
          <w:rFonts w:ascii="Times New Roman" w:hAnsi="Times New Roman"/>
          <w:sz w:val="24"/>
          <w:szCs w:val="24"/>
        </w:rPr>
        <w:t xml:space="preserve"> čiže vedomého, cieleného, včasného vyhľadávania detí s možnými ťažkosťami; s dôrazom na edukačnú prácu s už vytipovanými deťmi s konkrétnymi ťažkosťami, ktoré si učiteľky doposiaľ všimli – potvrdenie alebo nepotvrdenie či </w:t>
      </w:r>
      <w:proofErr w:type="spellStart"/>
      <w:r w:rsidRPr="00496BB3">
        <w:rPr>
          <w:rFonts w:ascii="Times New Roman" w:hAnsi="Times New Roman"/>
          <w:sz w:val="24"/>
          <w:szCs w:val="24"/>
        </w:rPr>
        <w:t>prekvalifikovanie</w:t>
      </w:r>
      <w:proofErr w:type="spellEnd"/>
      <w:r w:rsidRPr="00496BB3">
        <w:rPr>
          <w:rFonts w:ascii="Times New Roman" w:hAnsi="Times New Roman"/>
          <w:sz w:val="24"/>
          <w:szCs w:val="24"/>
        </w:rPr>
        <w:t xml:space="preserve"> ťažkostí dieťaťa;</w:t>
      </w:r>
    </w:p>
    <w:p w:rsidR="00F41DEF" w:rsidRPr="00496BB3" w:rsidRDefault="00F41DEF" w:rsidP="00F41DEF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BB3">
        <w:rPr>
          <w:rFonts w:ascii="Times New Roman" w:hAnsi="Times New Roman"/>
          <w:sz w:val="24"/>
          <w:szCs w:val="24"/>
        </w:rPr>
        <w:t xml:space="preserve">metodickej pomoci,  odbornej pomoci a poradenstve pri identifikácií ťažkostí jednotlivých detí realizovanými hospitáciami vo všetkých triedach a u všetkých učiteľov, vyhodnocovaním </w:t>
      </w:r>
      <w:proofErr w:type="spellStart"/>
      <w:r w:rsidRPr="00496BB3">
        <w:rPr>
          <w:rFonts w:ascii="Times New Roman" w:hAnsi="Times New Roman"/>
          <w:sz w:val="24"/>
          <w:szCs w:val="24"/>
        </w:rPr>
        <w:t>depistážnych</w:t>
      </w:r>
      <w:proofErr w:type="spellEnd"/>
      <w:r w:rsidRPr="00496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BB3">
        <w:rPr>
          <w:rFonts w:ascii="Times New Roman" w:hAnsi="Times New Roman"/>
          <w:sz w:val="24"/>
          <w:szCs w:val="24"/>
        </w:rPr>
        <w:t>screeningových</w:t>
      </w:r>
      <w:proofErr w:type="spellEnd"/>
      <w:r w:rsidRPr="00496BB3">
        <w:rPr>
          <w:rFonts w:ascii="Times New Roman" w:hAnsi="Times New Roman"/>
          <w:sz w:val="24"/>
          <w:szCs w:val="24"/>
        </w:rPr>
        <w:t xml:space="preserve"> vyšetrení detí a následným vypracovaním odporúčaní k stimulácii identifikovaných oslabených oblastí detí;</w:t>
      </w:r>
    </w:p>
    <w:p w:rsidR="00F41DEF" w:rsidRPr="00496BB3" w:rsidRDefault="00F41DEF" w:rsidP="00F41DEF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BB3">
        <w:rPr>
          <w:rFonts w:ascii="Times New Roman" w:hAnsi="Times New Roman"/>
          <w:sz w:val="24"/>
          <w:szCs w:val="24"/>
        </w:rPr>
        <w:t xml:space="preserve">priamej asistenčnej činnosti konkrétnemu </w:t>
      </w:r>
      <w:r w:rsidRPr="00496BB3">
        <w:rPr>
          <w:rFonts w:ascii="Times New Roman" w:hAnsi="Times New Roman"/>
          <w:i/>
          <w:sz w:val="24"/>
          <w:szCs w:val="24"/>
        </w:rPr>
        <w:t>dieťaťu</w:t>
      </w:r>
      <w:r w:rsidRPr="00496BB3">
        <w:rPr>
          <w:rFonts w:ascii="Times New Roman" w:hAnsi="Times New Roman"/>
          <w:sz w:val="24"/>
          <w:szCs w:val="24"/>
        </w:rPr>
        <w:t xml:space="preserve"> v najvhodnejšom časovom úseku dňa (najmä v triede s vyšším počtom detí a v triedach „predškolákov“),</w:t>
      </w:r>
    </w:p>
    <w:p w:rsidR="00F41DEF" w:rsidRPr="00496BB3" w:rsidRDefault="00F41DEF" w:rsidP="00F41DEF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BB3">
        <w:rPr>
          <w:rFonts w:ascii="Times New Roman" w:hAnsi="Times New Roman"/>
          <w:sz w:val="24"/>
          <w:szCs w:val="24"/>
        </w:rPr>
        <w:t xml:space="preserve">konkrétnymi asistenčnými činnosťami </w:t>
      </w:r>
      <w:r w:rsidRPr="00496BB3">
        <w:rPr>
          <w:rFonts w:ascii="Times New Roman" w:hAnsi="Times New Roman"/>
          <w:i/>
          <w:sz w:val="24"/>
          <w:szCs w:val="24"/>
        </w:rPr>
        <w:t>učiteľovi</w:t>
      </w:r>
      <w:r w:rsidRPr="00496BB3">
        <w:rPr>
          <w:rFonts w:ascii="Times New Roman" w:hAnsi="Times New Roman"/>
          <w:sz w:val="24"/>
          <w:szCs w:val="24"/>
        </w:rPr>
        <w:t xml:space="preserve"> (najmä v triede s vyšším počtom detí a v triedach „predškolákov“) s vybranými deťmi v najvhodnejšom časovom úseku dňa; </w:t>
      </w:r>
    </w:p>
    <w:p w:rsidR="00F41DEF" w:rsidRPr="00496BB3" w:rsidRDefault="00F41DEF" w:rsidP="00F41DEF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BB3">
        <w:rPr>
          <w:rFonts w:ascii="Times New Roman" w:hAnsi="Times New Roman"/>
          <w:sz w:val="24"/>
          <w:szCs w:val="24"/>
        </w:rPr>
        <w:t>konzultácii s rodičmi detí a poradenstvom už od ich zápisu do materskej školy;</w:t>
      </w:r>
    </w:p>
    <w:p w:rsidR="00F41DEF" w:rsidRDefault="00F41DEF" w:rsidP="00F41DEF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BB3">
        <w:rPr>
          <w:rFonts w:ascii="Times New Roman" w:hAnsi="Times New Roman"/>
          <w:sz w:val="24"/>
          <w:szCs w:val="24"/>
        </w:rPr>
        <w:t>konzultácii s učiteľkami a poradenstvom v prípade konkrétnych detí k výchovným a vzdelávacím postupom.</w:t>
      </w:r>
    </w:p>
    <w:p w:rsidR="00D1588D" w:rsidRPr="00496BB3" w:rsidRDefault="00D1588D" w:rsidP="00D1588D">
      <w:pPr>
        <w:pStyle w:val="Odsekzoznamu"/>
        <w:contextualSpacing/>
        <w:jc w:val="both"/>
        <w:rPr>
          <w:rFonts w:ascii="Times New Roman" w:hAnsi="Times New Roman"/>
          <w:sz w:val="24"/>
          <w:szCs w:val="24"/>
        </w:rPr>
      </w:pPr>
    </w:p>
    <w:p w:rsidR="00F41DEF" w:rsidRPr="0019798D" w:rsidRDefault="00F41DEF" w:rsidP="00F41DEF">
      <w:pPr>
        <w:jc w:val="both"/>
        <w:rPr>
          <w:bCs/>
          <w:i/>
        </w:rPr>
      </w:pPr>
    </w:p>
    <w:p w:rsidR="00F41DEF" w:rsidRPr="003F4070" w:rsidRDefault="00F41DEF" w:rsidP="00F41DEF">
      <w:pPr>
        <w:jc w:val="both"/>
        <w:rPr>
          <w:b/>
          <w:bCs/>
        </w:rPr>
      </w:pPr>
      <w:r w:rsidRPr="003F4070">
        <w:rPr>
          <w:b/>
          <w:bCs/>
        </w:rPr>
        <w:t xml:space="preserve">7. </w:t>
      </w:r>
      <w:r>
        <w:rPr>
          <w:b/>
          <w:bCs/>
        </w:rPr>
        <w:t>P</w:t>
      </w:r>
      <w:r w:rsidRPr="003F4070">
        <w:rPr>
          <w:b/>
          <w:bCs/>
        </w:rPr>
        <w:t xml:space="preserve">očet zamestnancov a plnenie kvalifikačného predpokladu pedagogických zamestnancov </w:t>
      </w:r>
    </w:p>
    <w:tbl>
      <w:tblPr>
        <w:tblW w:w="953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171"/>
        <w:gridCol w:w="3997"/>
        <w:gridCol w:w="1029"/>
      </w:tblGrid>
      <w:tr w:rsidR="00F41DEF" w:rsidRPr="003F4070" w:rsidTr="00CE3259">
        <w:trPr>
          <w:cantSplit/>
          <w:trHeight w:val="265"/>
        </w:trPr>
        <w:tc>
          <w:tcPr>
            <w:tcW w:w="3337" w:type="dxa"/>
          </w:tcPr>
          <w:p w:rsidR="00F41DEF" w:rsidRPr="003F4070" w:rsidRDefault="00F41DEF" w:rsidP="00CE3259">
            <w:pPr>
              <w:snapToGrid w:val="0"/>
              <w:jc w:val="center"/>
              <w:rPr>
                <w:b/>
                <w:bCs/>
              </w:rPr>
            </w:pPr>
            <w:r w:rsidRPr="003F4070">
              <w:rPr>
                <w:b/>
                <w:bCs/>
              </w:rPr>
              <w:t>Materská škola</w:t>
            </w:r>
          </w:p>
        </w:tc>
        <w:tc>
          <w:tcPr>
            <w:tcW w:w="1171" w:type="dxa"/>
          </w:tcPr>
          <w:p w:rsidR="00F41DEF" w:rsidRPr="003F4070" w:rsidRDefault="00F41DEF" w:rsidP="00CE3259">
            <w:pPr>
              <w:snapToGrid w:val="0"/>
              <w:jc w:val="center"/>
              <w:rPr>
                <w:b/>
                <w:bCs/>
              </w:rPr>
            </w:pPr>
            <w:r w:rsidRPr="003F4070">
              <w:rPr>
                <w:b/>
                <w:bCs/>
              </w:rPr>
              <w:t>Počet</w:t>
            </w:r>
          </w:p>
        </w:tc>
        <w:tc>
          <w:tcPr>
            <w:tcW w:w="3997" w:type="dxa"/>
          </w:tcPr>
          <w:p w:rsidR="00F41DEF" w:rsidRPr="003F4070" w:rsidRDefault="00F41DEF" w:rsidP="00CE325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9" w:type="dxa"/>
          </w:tcPr>
          <w:p w:rsidR="00F41DEF" w:rsidRPr="003F4070" w:rsidRDefault="00F41DEF" w:rsidP="00CE3259">
            <w:pPr>
              <w:snapToGrid w:val="0"/>
              <w:jc w:val="center"/>
              <w:rPr>
                <w:b/>
                <w:bCs/>
              </w:rPr>
            </w:pPr>
            <w:r w:rsidRPr="003F4070">
              <w:rPr>
                <w:b/>
                <w:bCs/>
              </w:rPr>
              <w:t>Počet</w:t>
            </w:r>
          </w:p>
        </w:tc>
      </w:tr>
      <w:tr w:rsidR="00F41DEF" w:rsidRPr="003F4070" w:rsidTr="00CE3259">
        <w:trPr>
          <w:cantSplit/>
          <w:trHeight w:val="281"/>
        </w:trPr>
        <w:tc>
          <w:tcPr>
            <w:tcW w:w="9534" w:type="dxa"/>
            <w:gridSpan w:val="4"/>
          </w:tcPr>
          <w:p w:rsidR="00F41DEF" w:rsidRPr="003F4070" w:rsidRDefault="00F41DEF" w:rsidP="00CE3259">
            <w:pPr>
              <w:snapToGrid w:val="0"/>
              <w:jc w:val="both"/>
            </w:pPr>
            <w:r w:rsidRPr="003F4070">
              <w:rPr>
                <w:b/>
              </w:rPr>
              <w:t xml:space="preserve">Zamestnanci MŠ spolu: </w:t>
            </w:r>
            <w:r>
              <w:rPr>
                <w:b/>
              </w:rPr>
              <w:t xml:space="preserve">                 20</w:t>
            </w:r>
          </w:p>
        </w:tc>
      </w:tr>
      <w:tr w:rsidR="00F41DEF" w:rsidRPr="003F4070" w:rsidTr="00CE3259">
        <w:trPr>
          <w:cantSplit/>
          <w:trHeight w:val="265"/>
        </w:trPr>
        <w:tc>
          <w:tcPr>
            <w:tcW w:w="3337" w:type="dxa"/>
          </w:tcPr>
          <w:p w:rsidR="00F41DEF" w:rsidRPr="003F4070" w:rsidRDefault="00F41DEF" w:rsidP="00CE3259">
            <w:pPr>
              <w:pStyle w:val="Nadpis6"/>
              <w:tabs>
                <w:tab w:val="left" w:pos="0"/>
              </w:tabs>
              <w:snapToGrid w:val="0"/>
              <w:rPr>
                <w:b w:val="0"/>
              </w:rPr>
            </w:pPr>
            <w:r w:rsidRPr="003F4070">
              <w:rPr>
                <w:b w:val="0"/>
              </w:rPr>
              <w:t>- z toho PZ</w:t>
            </w:r>
          </w:p>
        </w:tc>
        <w:tc>
          <w:tcPr>
            <w:tcW w:w="1171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>13</w:t>
            </w:r>
          </w:p>
        </w:tc>
        <w:tc>
          <w:tcPr>
            <w:tcW w:w="3997" w:type="dxa"/>
          </w:tcPr>
          <w:p w:rsidR="00F41DEF" w:rsidRPr="003F4070" w:rsidRDefault="00F41DEF" w:rsidP="00CE3259">
            <w:pPr>
              <w:pStyle w:val="Nadpis6"/>
              <w:tabs>
                <w:tab w:val="left" w:pos="0"/>
              </w:tabs>
              <w:snapToGrid w:val="0"/>
              <w:rPr>
                <w:b w:val="0"/>
              </w:rPr>
            </w:pPr>
            <w:r w:rsidRPr="003F4070">
              <w:rPr>
                <w:b w:val="0"/>
              </w:rPr>
              <w:t>- z toho NZ</w:t>
            </w:r>
          </w:p>
        </w:tc>
        <w:tc>
          <w:tcPr>
            <w:tcW w:w="1029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>6</w:t>
            </w:r>
          </w:p>
        </w:tc>
      </w:tr>
      <w:tr w:rsidR="00EC7B57" w:rsidRPr="003F4070" w:rsidTr="00CE3259">
        <w:trPr>
          <w:cantSplit/>
          <w:trHeight w:val="265"/>
        </w:trPr>
        <w:tc>
          <w:tcPr>
            <w:tcW w:w="3337" w:type="dxa"/>
          </w:tcPr>
          <w:p w:rsidR="00EC7B57" w:rsidRPr="003F4070" w:rsidRDefault="00EC7B57" w:rsidP="00CE3259">
            <w:pPr>
              <w:pStyle w:val="Nadpis6"/>
              <w:tabs>
                <w:tab w:val="left" w:pos="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- z toho OZ</w:t>
            </w:r>
          </w:p>
        </w:tc>
        <w:tc>
          <w:tcPr>
            <w:tcW w:w="1171" w:type="dxa"/>
          </w:tcPr>
          <w:p w:rsidR="00EC7B57" w:rsidRDefault="00EC7B57" w:rsidP="00CE3259">
            <w:pPr>
              <w:snapToGrid w:val="0"/>
              <w:jc w:val="both"/>
            </w:pPr>
            <w:r>
              <w:t>1</w:t>
            </w:r>
          </w:p>
        </w:tc>
        <w:tc>
          <w:tcPr>
            <w:tcW w:w="3997" w:type="dxa"/>
          </w:tcPr>
          <w:p w:rsidR="00EC7B57" w:rsidRPr="003F4070" w:rsidRDefault="00EC7B57" w:rsidP="00CE3259">
            <w:pPr>
              <w:pStyle w:val="Nadpis6"/>
              <w:tabs>
                <w:tab w:val="left" w:pos="0"/>
              </w:tabs>
              <w:snapToGrid w:val="0"/>
              <w:rPr>
                <w:b w:val="0"/>
              </w:rPr>
            </w:pPr>
          </w:p>
        </w:tc>
        <w:tc>
          <w:tcPr>
            <w:tcW w:w="1029" w:type="dxa"/>
          </w:tcPr>
          <w:p w:rsidR="00EC7B57" w:rsidRDefault="00EC7B57" w:rsidP="00CE3259">
            <w:pPr>
              <w:snapToGrid w:val="0"/>
              <w:jc w:val="both"/>
            </w:pPr>
          </w:p>
        </w:tc>
      </w:tr>
      <w:tr w:rsidR="00F41DEF" w:rsidRPr="003F4070" w:rsidTr="00CE3259">
        <w:trPr>
          <w:cantSplit/>
          <w:trHeight w:val="281"/>
        </w:trPr>
        <w:tc>
          <w:tcPr>
            <w:tcW w:w="4508" w:type="dxa"/>
            <w:gridSpan w:val="2"/>
          </w:tcPr>
          <w:p w:rsidR="00F41DEF" w:rsidRPr="003F4070" w:rsidRDefault="00F41DEF" w:rsidP="00CE3259">
            <w:pPr>
              <w:snapToGrid w:val="0"/>
              <w:jc w:val="both"/>
              <w:rPr>
                <w:b/>
              </w:rPr>
            </w:pPr>
            <w:r w:rsidRPr="003F4070">
              <w:rPr>
                <w:b/>
              </w:rPr>
              <w:t>Z počtu  PZ:</w:t>
            </w:r>
          </w:p>
        </w:tc>
        <w:tc>
          <w:tcPr>
            <w:tcW w:w="5026" w:type="dxa"/>
            <w:gridSpan w:val="2"/>
          </w:tcPr>
          <w:p w:rsidR="00F41DEF" w:rsidRPr="003F4070" w:rsidRDefault="00F41DEF" w:rsidP="00CE3259">
            <w:pPr>
              <w:snapToGrid w:val="0"/>
              <w:jc w:val="both"/>
              <w:rPr>
                <w:b/>
              </w:rPr>
            </w:pPr>
            <w:r w:rsidRPr="003F4070">
              <w:rPr>
                <w:b/>
              </w:rPr>
              <w:t>Z počtu NZ</w:t>
            </w:r>
          </w:p>
        </w:tc>
      </w:tr>
      <w:tr w:rsidR="00F41DEF" w:rsidRPr="003F4070" w:rsidTr="00CE3259">
        <w:trPr>
          <w:cantSplit/>
          <w:trHeight w:val="265"/>
        </w:trPr>
        <w:tc>
          <w:tcPr>
            <w:tcW w:w="3337" w:type="dxa"/>
          </w:tcPr>
          <w:p w:rsidR="00F41DEF" w:rsidRPr="003F4070" w:rsidRDefault="00F41DEF" w:rsidP="00CE3259">
            <w:pPr>
              <w:snapToGrid w:val="0"/>
              <w:jc w:val="both"/>
            </w:pPr>
            <w:r w:rsidRPr="003F4070">
              <w:t>- kvalifikovaní</w:t>
            </w:r>
          </w:p>
        </w:tc>
        <w:tc>
          <w:tcPr>
            <w:tcW w:w="1171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>1</w:t>
            </w:r>
            <w:r w:rsidR="00EC7B57">
              <w:t>0</w:t>
            </w:r>
          </w:p>
        </w:tc>
        <w:tc>
          <w:tcPr>
            <w:tcW w:w="3997" w:type="dxa"/>
          </w:tcPr>
          <w:p w:rsidR="00F41DEF" w:rsidRPr="003F4070" w:rsidRDefault="00F41DEF" w:rsidP="00CE3259">
            <w:pPr>
              <w:snapToGrid w:val="0"/>
              <w:jc w:val="both"/>
            </w:pPr>
            <w:r w:rsidRPr="003F4070">
              <w:rPr>
                <w:b/>
                <w:bCs/>
              </w:rPr>
              <w:t xml:space="preserve">- </w:t>
            </w:r>
            <w:r w:rsidRPr="003F4070">
              <w:t>upratovačky</w:t>
            </w:r>
          </w:p>
        </w:tc>
        <w:tc>
          <w:tcPr>
            <w:tcW w:w="1029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>3</w:t>
            </w:r>
          </w:p>
        </w:tc>
      </w:tr>
      <w:tr w:rsidR="00F41DEF" w:rsidRPr="003F4070" w:rsidTr="00CE3259">
        <w:trPr>
          <w:cantSplit/>
          <w:trHeight w:val="281"/>
        </w:trPr>
        <w:tc>
          <w:tcPr>
            <w:tcW w:w="3337" w:type="dxa"/>
          </w:tcPr>
          <w:p w:rsidR="00F41DEF" w:rsidRPr="003F4070" w:rsidRDefault="00F41DEF" w:rsidP="00CE3259">
            <w:pPr>
              <w:snapToGrid w:val="0"/>
              <w:jc w:val="both"/>
            </w:pPr>
            <w:r w:rsidRPr="003F4070">
              <w:lastRenderedPageBreak/>
              <w:t>- špeciálny pedagóg</w:t>
            </w:r>
          </w:p>
        </w:tc>
        <w:tc>
          <w:tcPr>
            <w:tcW w:w="1171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>1</w:t>
            </w:r>
          </w:p>
        </w:tc>
        <w:tc>
          <w:tcPr>
            <w:tcW w:w="3997" w:type="dxa"/>
          </w:tcPr>
          <w:p w:rsidR="00F41DEF" w:rsidRPr="003F4070" w:rsidRDefault="00F41DEF" w:rsidP="00CE325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9" w:type="dxa"/>
          </w:tcPr>
          <w:p w:rsidR="00F41DEF" w:rsidRPr="003F4070" w:rsidRDefault="00F41DEF" w:rsidP="00CE3259">
            <w:pPr>
              <w:snapToGrid w:val="0"/>
              <w:ind w:left="888" w:hanging="888"/>
              <w:jc w:val="both"/>
            </w:pPr>
          </w:p>
        </w:tc>
      </w:tr>
      <w:tr w:rsidR="00F41DEF" w:rsidRPr="003F4070" w:rsidTr="00CE3259">
        <w:trPr>
          <w:cantSplit/>
          <w:trHeight w:val="281"/>
        </w:trPr>
        <w:tc>
          <w:tcPr>
            <w:tcW w:w="3337" w:type="dxa"/>
          </w:tcPr>
          <w:p w:rsidR="00F41DEF" w:rsidRPr="003F4070" w:rsidRDefault="00F41DEF" w:rsidP="00CE3259">
            <w:pPr>
              <w:snapToGrid w:val="0"/>
              <w:jc w:val="both"/>
            </w:pPr>
            <w:r w:rsidRPr="003F4070">
              <w:t>- nekvalifikovaní</w:t>
            </w:r>
          </w:p>
        </w:tc>
        <w:tc>
          <w:tcPr>
            <w:tcW w:w="1171" w:type="dxa"/>
          </w:tcPr>
          <w:p w:rsidR="00F41DEF" w:rsidRPr="003F4070" w:rsidRDefault="00EC7B57" w:rsidP="00CE3259">
            <w:pPr>
              <w:snapToGrid w:val="0"/>
              <w:jc w:val="both"/>
            </w:pPr>
            <w:r>
              <w:t>3</w:t>
            </w:r>
          </w:p>
        </w:tc>
        <w:tc>
          <w:tcPr>
            <w:tcW w:w="3997" w:type="dxa"/>
          </w:tcPr>
          <w:p w:rsidR="00F41DEF" w:rsidRPr="003F4070" w:rsidRDefault="00F41DEF" w:rsidP="00CE3259">
            <w:pPr>
              <w:snapToGrid w:val="0"/>
              <w:jc w:val="both"/>
            </w:pPr>
          </w:p>
        </w:tc>
        <w:tc>
          <w:tcPr>
            <w:tcW w:w="1029" w:type="dxa"/>
          </w:tcPr>
          <w:p w:rsidR="00F41DEF" w:rsidRPr="003F4070" w:rsidRDefault="00F41DEF" w:rsidP="00CE3259">
            <w:pPr>
              <w:snapToGrid w:val="0"/>
              <w:ind w:left="888" w:hanging="888"/>
              <w:jc w:val="both"/>
            </w:pPr>
          </w:p>
        </w:tc>
      </w:tr>
      <w:tr w:rsidR="00F41DEF" w:rsidRPr="003F4070" w:rsidTr="00CE3259">
        <w:trPr>
          <w:cantSplit/>
          <w:trHeight w:val="265"/>
        </w:trPr>
        <w:tc>
          <w:tcPr>
            <w:tcW w:w="3337" w:type="dxa"/>
          </w:tcPr>
          <w:p w:rsidR="00F41DEF" w:rsidRPr="003F4070" w:rsidRDefault="00F41DEF" w:rsidP="00CE3259">
            <w:pPr>
              <w:snapToGrid w:val="0"/>
              <w:jc w:val="both"/>
            </w:pPr>
            <w:r w:rsidRPr="003F4070">
              <w:t>- dopĺňajú si vzdelanie</w:t>
            </w:r>
          </w:p>
        </w:tc>
        <w:tc>
          <w:tcPr>
            <w:tcW w:w="1171" w:type="dxa"/>
          </w:tcPr>
          <w:p w:rsidR="00F41DEF" w:rsidRPr="003F4070" w:rsidRDefault="00EC7B57" w:rsidP="00CE3259">
            <w:pPr>
              <w:snapToGrid w:val="0"/>
              <w:jc w:val="both"/>
            </w:pPr>
            <w:r>
              <w:t>3</w:t>
            </w:r>
          </w:p>
        </w:tc>
        <w:tc>
          <w:tcPr>
            <w:tcW w:w="3997" w:type="dxa"/>
          </w:tcPr>
          <w:p w:rsidR="00F41DEF" w:rsidRPr="003F4070" w:rsidRDefault="00F41DEF" w:rsidP="00CE3259">
            <w:pPr>
              <w:snapToGrid w:val="0"/>
              <w:jc w:val="both"/>
            </w:pPr>
          </w:p>
        </w:tc>
        <w:tc>
          <w:tcPr>
            <w:tcW w:w="1029" w:type="dxa"/>
          </w:tcPr>
          <w:p w:rsidR="00F41DEF" w:rsidRPr="003F4070" w:rsidRDefault="00F41DEF" w:rsidP="00CE3259">
            <w:pPr>
              <w:snapToGrid w:val="0"/>
              <w:jc w:val="both"/>
            </w:pPr>
          </w:p>
        </w:tc>
      </w:tr>
      <w:tr w:rsidR="00F41DEF" w:rsidRPr="003F4070" w:rsidTr="00CE3259">
        <w:trPr>
          <w:cantSplit/>
          <w:trHeight w:val="296"/>
        </w:trPr>
        <w:tc>
          <w:tcPr>
            <w:tcW w:w="3337" w:type="dxa"/>
          </w:tcPr>
          <w:p w:rsidR="00F41DEF" w:rsidRPr="003F4070" w:rsidRDefault="00F41DEF" w:rsidP="00CE3259">
            <w:pPr>
              <w:snapToGrid w:val="0"/>
              <w:rPr>
                <w:b/>
                <w:bCs/>
              </w:rPr>
            </w:pPr>
          </w:p>
        </w:tc>
        <w:tc>
          <w:tcPr>
            <w:tcW w:w="1171" w:type="dxa"/>
          </w:tcPr>
          <w:p w:rsidR="00F41DEF" w:rsidRPr="003F4070" w:rsidRDefault="00F41DEF" w:rsidP="00CE3259">
            <w:pPr>
              <w:snapToGrid w:val="0"/>
              <w:jc w:val="both"/>
            </w:pPr>
          </w:p>
        </w:tc>
        <w:tc>
          <w:tcPr>
            <w:tcW w:w="3997" w:type="dxa"/>
          </w:tcPr>
          <w:p w:rsidR="00F41DEF" w:rsidRPr="003F4070" w:rsidRDefault="00F41DEF" w:rsidP="00CE3259">
            <w:pPr>
              <w:snapToGrid w:val="0"/>
              <w:jc w:val="both"/>
              <w:rPr>
                <w:b/>
                <w:bCs/>
              </w:rPr>
            </w:pPr>
            <w:r w:rsidRPr="003F4070">
              <w:rPr>
                <w:b/>
                <w:bCs/>
              </w:rPr>
              <w:t>Počet zamestnancov ŠJ</w:t>
            </w:r>
          </w:p>
        </w:tc>
        <w:tc>
          <w:tcPr>
            <w:tcW w:w="1029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>3</w:t>
            </w:r>
          </w:p>
        </w:tc>
      </w:tr>
    </w:tbl>
    <w:p w:rsidR="00F41DEF" w:rsidRDefault="00F41DEF" w:rsidP="00F41DEF">
      <w:pPr>
        <w:jc w:val="both"/>
        <w:rPr>
          <w:sz w:val="20"/>
          <w:szCs w:val="20"/>
        </w:rPr>
      </w:pPr>
    </w:p>
    <w:p w:rsidR="00F41DEF" w:rsidRDefault="00F41DEF" w:rsidP="00F41DEF">
      <w:pPr>
        <w:jc w:val="both"/>
        <w:rPr>
          <w:sz w:val="20"/>
          <w:szCs w:val="20"/>
        </w:rPr>
      </w:pPr>
    </w:p>
    <w:p w:rsidR="00F41DEF" w:rsidRPr="00984B1D" w:rsidRDefault="00984B1D" w:rsidP="00F41DEF">
      <w:pPr>
        <w:jc w:val="both"/>
        <w:rPr>
          <w:b/>
        </w:rPr>
      </w:pPr>
      <w:r w:rsidRPr="00984B1D">
        <w:rPr>
          <w:b/>
        </w:rPr>
        <w:t>8. Vzdelávanie</w:t>
      </w:r>
    </w:p>
    <w:p w:rsidR="00984B1D" w:rsidRPr="00984B1D" w:rsidRDefault="00984B1D" w:rsidP="00F41DEF">
      <w:pPr>
        <w:jc w:val="both"/>
      </w:pPr>
    </w:p>
    <w:p w:rsidR="00F41DEF" w:rsidRPr="00B51AF2" w:rsidRDefault="00F41DEF" w:rsidP="00F41DEF">
      <w:pPr>
        <w:jc w:val="both"/>
        <w:rPr>
          <w:bCs/>
          <w:u w:val="single"/>
        </w:rPr>
      </w:pPr>
      <w:r>
        <w:rPr>
          <w:bCs/>
          <w:u w:val="single"/>
        </w:rPr>
        <w:t>J</w:t>
      </w:r>
      <w:r w:rsidRPr="00B51AF2">
        <w:rPr>
          <w:bCs/>
          <w:u w:val="single"/>
        </w:rPr>
        <w:t>ednorazové informačné semináre</w:t>
      </w:r>
      <w:r>
        <w:rPr>
          <w:bCs/>
          <w:u w:val="single"/>
        </w:rPr>
        <w:t>,</w:t>
      </w:r>
      <w:r w:rsidRPr="00B51AF2">
        <w:rPr>
          <w:bCs/>
          <w:u w:val="single"/>
        </w:rPr>
        <w:t xml:space="preserve"> školenia </w:t>
      </w:r>
      <w:r>
        <w:rPr>
          <w:bCs/>
          <w:u w:val="single"/>
        </w:rPr>
        <w:t xml:space="preserve">a </w:t>
      </w:r>
      <w:proofErr w:type="spellStart"/>
      <w:r>
        <w:rPr>
          <w:bCs/>
          <w:u w:val="single"/>
        </w:rPr>
        <w:t>webináre</w:t>
      </w:r>
      <w:proofErr w:type="spellEnd"/>
      <w:r w:rsidRPr="00B51AF2">
        <w:rPr>
          <w:bCs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2591"/>
        <w:gridCol w:w="3020"/>
      </w:tblGrid>
      <w:tr w:rsidR="00F41DEF" w:rsidRPr="00671685" w:rsidTr="004A5566">
        <w:tc>
          <w:tcPr>
            <w:tcW w:w="3448" w:type="dxa"/>
            <w:shd w:val="clear" w:color="auto" w:fill="auto"/>
          </w:tcPr>
          <w:p w:rsidR="00F41DEF" w:rsidRPr="00671685" w:rsidRDefault="00F41DEF" w:rsidP="00CE3259">
            <w:pPr>
              <w:jc w:val="both"/>
              <w:rPr>
                <w:b/>
                <w:bCs/>
              </w:rPr>
            </w:pPr>
            <w:r w:rsidRPr="00671685">
              <w:rPr>
                <w:b/>
                <w:bCs/>
              </w:rPr>
              <w:t>Názov seminára, školenia</w:t>
            </w:r>
          </w:p>
        </w:tc>
        <w:tc>
          <w:tcPr>
            <w:tcW w:w="2591" w:type="dxa"/>
            <w:shd w:val="clear" w:color="auto" w:fill="auto"/>
          </w:tcPr>
          <w:p w:rsidR="00F41DEF" w:rsidRPr="00671685" w:rsidRDefault="00F41DEF" w:rsidP="00CE3259">
            <w:pPr>
              <w:jc w:val="both"/>
              <w:rPr>
                <w:b/>
                <w:bCs/>
              </w:rPr>
            </w:pPr>
            <w:r w:rsidRPr="00671685">
              <w:rPr>
                <w:b/>
                <w:bCs/>
              </w:rPr>
              <w:t>Organizátor</w:t>
            </w:r>
          </w:p>
        </w:tc>
        <w:tc>
          <w:tcPr>
            <w:tcW w:w="3020" w:type="dxa"/>
            <w:shd w:val="clear" w:color="auto" w:fill="auto"/>
          </w:tcPr>
          <w:p w:rsidR="00F41DEF" w:rsidRPr="00671685" w:rsidRDefault="00F41DEF" w:rsidP="00CE3259">
            <w:pPr>
              <w:jc w:val="both"/>
              <w:rPr>
                <w:b/>
                <w:bCs/>
              </w:rPr>
            </w:pPr>
            <w:r w:rsidRPr="00671685">
              <w:rPr>
                <w:b/>
                <w:bCs/>
              </w:rPr>
              <w:t>Počet zúčastnených</w:t>
            </w:r>
          </w:p>
        </w:tc>
      </w:tr>
      <w:tr w:rsidR="00F41DEF" w:rsidRPr="00671685" w:rsidTr="004A5566">
        <w:tc>
          <w:tcPr>
            <w:tcW w:w="3448" w:type="dxa"/>
            <w:shd w:val="clear" w:color="auto" w:fill="auto"/>
          </w:tcPr>
          <w:p w:rsidR="00F41DEF" w:rsidRPr="003666FC" w:rsidRDefault="00F41DEF" w:rsidP="00CE3259">
            <w:pPr>
              <w:jc w:val="both"/>
              <w:rPr>
                <w:bCs/>
              </w:rPr>
            </w:pPr>
            <w:r w:rsidRPr="003666FC">
              <w:rPr>
                <w:bCs/>
              </w:rPr>
              <w:t>Podpora a rozvoj lídrov</w:t>
            </w:r>
          </w:p>
        </w:tc>
        <w:tc>
          <w:tcPr>
            <w:tcW w:w="2591" w:type="dxa"/>
            <w:shd w:val="clear" w:color="auto" w:fill="auto"/>
          </w:tcPr>
          <w:p w:rsidR="00F41DEF" w:rsidRPr="003666FC" w:rsidRDefault="00F41DEF" w:rsidP="00CE3259">
            <w:pPr>
              <w:jc w:val="both"/>
              <w:rPr>
                <w:bCs/>
              </w:rPr>
            </w:pPr>
            <w:r w:rsidRPr="003666FC">
              <w:rPr>
                <w:bCs/>
              </w:rPr>
              <w:t>Otvorená hra</w:t>
            </w:r>
          </w:p>
        </w:tc>
        <w:tc>
          <w:tcPr>
            <w:tcW w:w="3020" w:type="dxa"/>
            <w:shd w:val="clear" w:color="auto" w:fill="auto"/>
          </w:tcPr>
          <w:p w:rsidR="00F41DEF" w:rsidRPr="00ED2FB0" w:rsidRDefault="00F41DEF" w:rsidP="00CE3259">
            <w:pPr>
              <w:jc w:val="both"/>
              <w:rPr>
                <w:bCs/>
              </w:rPr>
            </w:pPr>
            <w:r w:rsidRPr="00ED2FB0">
              <w:rPr>
                <w:bCs/>
              </w:rPr>
              <w:t>1</w:t>
            </w:r>
          </w:p>
        </w:tc>
      </w:tr>
      <w:tr w:rsidR="00F41DEF" w:rsidRPr="00671685" w:rsidTr="004A5566">
        <w:tc>
          <w:tcPr>
            <w:tcW w:w="3448" w:type="dxa"/>
            <w:shd w:val="clear" w:color="auto" w:fill="auto"/>
          </w:tcPr>
          <w:p w:rsidR="00F41DEF" w:rsidRPr="004A5566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Teória bilaterálnej integrácie, diagnostika a pohybový program</w:t>
            </w:r>
          </w:p>
        </w:tc>
        <w:tc>
          <w:tcPr>
            <w:tcW w:w="2591" w:type="dxa"/>
            <w:shd w:val="clear" w:color="auto" w:fill="auto"/>
          </w:tcPr>
          <w:p w:rsidR="00F41DEF" w:rsidRPr="004A5566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AVARE</w:t>
            </w:r>
          </w:p>
        </w:tc>
        <w:tc>
          <w:tcPr>
            <w:tcW w:w="3020" w:type="dxa"/>
            <w:shd w:val="clear" w:color="auto" w:fill="auto"/>
          </w:tcPr>
          <w:p w:rsidR="00F41DEF" w:rsidRPr="004A5566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41DEF" w:rsidRPr="00671685" w:rsidTr="004A5566">
        <w:tc>
          <w:tcPr>
            <w:tcW w:w="3448" w:type="dxa"/>
            <w:shd w:val="clear" w:color="auto" w:fill="auto"/>
          </w:tcPr>
          <w:p w:rsidR="00F41DEF" w:rsidRPr="004A5566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Emočné dozrievanie</w:t>
            </w:r>
          </w:p>
        </w:tc>
        <w:tc>
          <w:tcPr>
            <w:tcW w:w="2591" w:type="dxa"/>
            <w:shd w:val="clear" w:color="auto" w:fill="auto"/>
          </w:tcPr>
          <w:p w:rsidR="00F41DEF" w:rsidRPr="004A5566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INSPIRE ACADEMY</w:t>
            </w:r>
          </w:p>
        </w:tc>
        <w:tc>
          <w:tcPr>
            <w:tcW w:w="3020" w:type="dxa"/>
            <w:shd w:val="clear" w:color="auto" w:fill="auto"/>
          </w:tcPr>
          <w:p w:rsidR="00F41DEF" w:rsidRPr="004A5566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5566" w:rsidRPr="00671685" w:rsidTr="004A5566">
        <w:tc>
          <w:tcPr>
            <w:tcW w:w="3448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Každé dieťa má na niečo talent</w:t>
            </w:r>
          </w:p>
        </w:tc>
        <w:tc>
          <w:tcPr>
            <w:tcW w:w="2591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INSPIRE ACADEMY</w:t>
            </w:r>
          </w:p>
        </w:tc>
        <w:tc>
          <w:tcPr>
            <w:tcW w:w="3020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5566" w:rsidRPr="00671685" w:rsidTr="004A5566">
        <w:tc>
          <w:tcPr>
            <w:tcW w:w="3448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Psychológia snov</w:t>
            </w:r>
          </w:p>
        </w:tc>
        <w:tc>
          <w:tcPr>
            <w:tcW w:w="2591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INSPIRE ACADEMY</w:t>
            </w:r>
          </w:p>
        </w:tc>
        <w:tc>
          <w:tcPr>
            <w:tcW w:w="3020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5566" w:rsidRPr="00671685" w:rsidTr="004A5566">
        <w:tc>
          <w:tcPr>
            <w:tcW w:w="3448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Vplyv ranného detstva na vývin mozgu a správania</w:t>
            </w:r>
          </w:p>
        </w:tc>
        <w:tc>
          <w:tcPr>
            <w:tcW w:w="2591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INSPIRE ACADEMY</w:t>
            </w:r>
          </w:p>
        </w:tc>
        <w:tc>
          <w:tcPr>
            <w:tcW w:w="3020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5566" w:rsidRPr="00671685" w:rsidTr="004A5566">
        <w:tc>
          <w:tcPr>
            <w:tcW w:w="3448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KUPREV</w:t>
            </w:r>
          </w:p>
        </w:tc>
        <w:tc>
          <w:tcPr>
            <w:tcW w:w="2591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Kuprog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s.r.o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5566" w:rsidRPr="00671685" w:rsidTr="004A5566">
        <w:tc>
          <w:tcPr>
            <w:tcW w:w="3448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Kognitívne činnosti u predškolákov</w:t>
            </w:r>
          </w:p>
        </w:tc>
        <w:tc>
          <w:tcPr>
            <w:tcW w:w="2591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Raabe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5566" w:rsidRPr="00671685" w:rsidTr="004A5566">
        <w:tc>
          <w:tcPr>
            <w:tcW w:w="3448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 xml:space="preserve">Základný kurz </w:t>
            </w:r>
            <w:proofErr w:type="spellStart"/>
            <w:r>
              <w:rPr>
                <w:bCs/>
              </w:rPr>
              <w:t>Hejného</w:t>
            </w:r>
            <w:proofErr w:type="spellEnd"/>
            <w:r>
              <w:rPr>
                <w:bCs/>
              </w:rPr>
              <w:t xml:space="preserve"> vyučovacej metódy pre učiteľov materských škôl</w:t>
            </w:r>
          </w:p>
        </w:tc>
        <w:tc>
          <w:tcPr>
            <w:tcW w:w="2591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INDÍCIA</w:t>
            </w:r>
          </w:p>
        </w:tc>
        <w:tc>
          <w:tcPr>
            <w:tcW w:w="3020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A5566" w:rsidRPr="00671685" w:rsidTr="004A5566">
        <w:tc>
          <w:tcPr>
            <w:tcW w:w="3448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Práca školského psychológa v materskej škole</w:t>
            </w:r>
          </w:p>
        </w:tc>
        <w:tc>
          <w:tcPr>
            <w:tcW w:w="2591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</w:rPr>
            </w:pPr>
            <w:r>
              <w:rPr>
                <w:bCs/>
              </w:rPr>
              <w:t>OZ INKLUZIV</w:t>
            </w:r>
          </w:p>
        </w:tc>
        <w:tc>
          <w:tcPr>
            <w:tcW w:w="3020" w:type="dxa"/>
            <w:shd w:val="clear" w:color="auto" w:fill="auto"/>
          </w:tcPr>
          <w:p w:rsidR="004A5566" w:rsidRPr="004A5566" w:rsidRDefault="004A5566" w:rsidP="004A5566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1</w:t>
            </w:r>
          </w:p>
        </w:tc>
      </w:tr>
    </w:tbl>
    <w:p w:rsidR="00F41DEF" w:rsidRDefault="00F41DEF" w:rsidP="00F41DEF">
      <w:pPr>
        <w:jc w:val="both"/>
        <w:rPr>
          <w:b/>
          <w:bCs/>
          <w:color w:val="FF0000"/>
        </w:rPr>
      </w:pPr>
    </w:p>
    <w:p w:rsidR="00F41DEF" w:rsidRDefault="00F41DEF" w:rsidP="00F41DEF">
      <w:pPr>
        <w:jc w:val="both"/>
        <w:rPr>
          <w:bCs/>
          <w:u w:val="single"/>
        </w:rPr>
      </w:pPr>
    </w:p>
    <w:p w:rsidR="00F41DEF" w:rsidRPr="003F4070" w:rsidRDefault="00F41DEF" w:rsidP="00F41DEF">
      <w:pPr>
        <w:jc w:val="both"/>
        <w:rPr>
          <w:b/>
          <w:bCs/>
        </w:rPr>
      </w:pPr>
      <w:bookmarkStart w:id="2" w:name="_Hlk149029532"/>
      <w:r>
        <w:rPr>
          <w:b/>
          <w:bCs/>
        </w:rPr>
        <w:t xml:space="preserve">Aktualizačné vzdelávanie v rozsahu </w:t>
      </w:r>
      <w:r w:rsidR="004F084A">
        <w:rPr>
          <w:b/>
          <w:bCs/>
        </w:rPr>
        <w:t xml:space="preserve">20 </w:t>
      </w:r>
      <w:r>
        <w:rPr>
          <w:b/>
          <w:bCs/>
        </w:rPr>
        <w:t>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594"/>
        <w:gridCol w:w="3025"/>
      </w:tblGrid>
      <w:tr w:rsidR="00F41DEF" w:rsidRPr="00671685" w:rsidTr="00F2778C">
        <w:tc>
          <w:tcPr>
            <w:tcW w:w="3440" w:type="dxa"/>
            <w:shd w:val="clear" w:color="auto" w:fill="auto"/>
          </w:tcPr>
          <w:p w:rsidR="00F41DEF" w:rsidRPr="00671685" w:rsidRDefault="00F41DEF" w:rsidP="00CE3259">
            <w:pPr>
              <w:jc w:val="both"/>
              <w:rPr>
                <w:b/>
                <w:bCs/>
              </w:rPr>
            </w:pPr>
            <w:r w:rsidRPr="00671685">
              <w:rPr>
                <w:b/>
                <w:bCs/>
              </w:rPr>
              <w:t>Názov seminára, školenia</w:t>
            </w:r>
          </w:p>
        </w:tc>
        <w:tc>
          <w:tcPr>
            <w:tcW w:w="2594" w:type="dxa"/>
            <w:shd w:val="clear" w:color="auto" w:fill="auto"/>
          </w:tcPr>
          <w:p w:rsidR="00F41DEF" w:rsidRPr="00671685" w:rsidRDefault="00F41DEF" w:rsidP="00CE3259">
            <w:pPr>
              <w:jc w:val="both"/>
              <w:rPr>
                <w:b/>
                <w:bCs/>
              </w:rPr>
            </w:pPr>
            <w:r w:rsidRPr="00671685">
              <w:rPr>
                <w:b/>
                <w:bCs/>
              </w:rPr>
              <w:t>Organizátor</w:t>
            </w:r>
          </w:p>
        </w:tc>
        <w:tc>
          <w:tcPr>
            <w:tcW w:w="3025" w:type="dxa"/>
            <w:shd w:val="clear" w:color="auto" w:fill="auto"/>
          </w:tcPr>
          <w:p w:rsidR="00F41DEF" w:rsidRPr="00671685" w:rsidRDefault="00F41DEF" w:rsidP="00CE3259">
            <w:pPr>
              <w:jc w:val="both"/>
              <w:rPr>
                <w:b/>
                <w:bCs/>
              </w:rPr>
            </w:pPr>
            <w:r w:rsidRPr="00671685">
              <w:rPr>
                <w:b/>
                <w:bCs/>
              </w:rPr>
              <w:t>Počet zúčastnených</w:t>
            </w:r>
          </w:p>
        </w:tc>
      </w:tr>
      <w:tr w:rsidR="00F41DEF" w:rsidRPr="00ED2FB0" w:rsidTr="00F2778C">
        <w:tc>
          <w:tcPr>
            <w:tcW w:w="3440" w:type="dxa"/>
            <w:shd w:val="clear" w:color="auto" w:fill="auto"/>
          </w:tcPr>
          <w:p w:rsidR="00F41DEF" w:rsidRPr="00F2778C" w:rsidRDefault="00F2778C" w:rsidP="00CE3259">
            <w:pPr>
              <w:jc w:val="both"/>
              <w:rPr>
                <w:bCs/>
              </w:rPr>
            </w:pPr>
            <w:r w:rsidRPr="00F2778C">
              <w:rPr>
                <w:bCs/>
              </w:rPr>
              <w:t>Inklúzia a digitalizácia – adaptácia v MŠ</w:t>
            </w:r>
          </w:p>
        </w:tc>
        <w:tc>
          <w:tcPr>
            <w:tcW w:w="2594" w:type="dxa"/>
            <w:shd w:val="clear" w:color="auto" w:fill="auto"/>
          </w:tcPr>
          <w:p w:rsidR="00F41DEF" w:rsidRPr="00F2778C" w:rsidRDefault="00F2778C" w:rsidP="00CE3259">
            <w:pPr>
              <w:jc w:val="both"/>
              <w:rPr>
                <w:bCs/>
              </w:rPr>
            </w:pPr>
            <w:r w:rsidRPr="00F2778C">
              <w:rPr>
                <w:bCs/>
              </w:rPr>
              <w:t>RAABE</w:t>
            </w:r>
          </w:p>
        </w:tc>
        <w:tc>
          <w:tcPr>
            <w:tcW w:w="3025" w:type="dxa"/>
            <w:shd w:val="clear" w:color="auto" w:fill="auto"/>
          </w:tcPr>
          <w:p w:rsidR="00F41DEF" w:rsidRPr="00F2778C" w:rsidRDefault="00F2778C" w:rsidP="00CE3259">
            <w:pPr>
              <w:jc w:val="both"/>
              <w:rPr>
                <w:bCs/>
              </w:rPr>
            </w:pPr>
            <w:r w:rsidRPr="00F2778C">
              <w:rPr>
                <w:bCs/>
              </w:rPr>
              <w:t>13</w:t>
            </w:r>
          </w:p>
        </w:tc>
      </w:tr>
      <w:tr w:rsidR="004A5566" w:rsidRPr="00ED2FB0" w:rsidTr="00F2778C">
        <w:tc>
          <w:tcPr>
            <w:tcW w:w="3440" w:type="dxa"/>
            <w:shd w:val="clear" w:color="auto" w:fill="auto"/>
          </w:tcPr>
          <w:p w:rsidR="004A5566" w:rsidRPr="00F2778C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Pedagogická diagnostika</w:t>
            </w:r>
          </w:p>
        </w:tc>
        <w:tc>
          <w:tcPr>
            <w:tcW w:w="2594" w:type="dxa"/>
            <w:shd w:val="clear" w:color="auto" w:fill="auto"/>
          </w:tcPr>
          <w:p w:rsidR="004A5566" w:rsidRPr="00F2778C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INŠPIRÁCIA</w:t>
            </w:r>
          </w:p>
        </w:tc>
        <w:tc>
          <w:tcPr>
            <w:tcW w:w="3025" w:type="dxa"/>
            <w:shd w:val="clear" w:color="auto" w:fill="auto"/>
          </w:tcPr>
          <w:p w:rsidR="004A5566" w:rsidRPr="00F2778C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bookmarkEnd w:id="2"/>
    </w:tbl>
    <w:p w:rsidR="004F084A" w:rsidRDefault="004F084A" w:rsidP="00F41DEF">
      <w:pPr>
        <w:jc w:val="both"/>
        <w:rPr>
          <w:b/>
          <w:bCs/>
        </w:rPr>
      </w:pPr>
    </w:p>
    <w:p w:rsidR="004A5566" w:rsidRDefault="004A5566" w:rsidP="00F41DEF">
      <w:pPr>
        <w:jc w:val="both"/>
        <w:rPr>
          <w:b/>
          <w:bCs/>
        </w:rPr>
      </w:pPr>
    </w:p>
    <w:p w:rsidR="004A5566" w:rsidRPr="003F4070" w:rsidRDefault="004A5566" w:rsidP="004A5566">
      <w:pPr>
        <w:jc w:val="both"/>
        <w:rPr>
          <w:b/>
          <w:bCs/>
        </w:rPr>
      </w:pPr>
      <w:r>
        <w:rPr>
          <w:b/>
          <w:bCs/>
        </w:rPr>
        <w:t>Inovačné vzdelávanie v rozsahu 50 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594"/>
        <w:gridCol w:w="3025"/>
      </w:tblGrid>
      <w:tr w:rsidR="004A5566" w:rsidRPr="00671685" w:rsidTr="00CE3259">
        <w:tc>
          <w:tcPr>
            <w:tcW w:w="3440" w:type="dxa"/>
            <w:shd w:val="clear" w:color="auto" w:fill="auto"/>
          </w:tcPr>
          <w:p w:rsidR="004A5566" w:rsidRPr="00671685" w:rsidRDefault="004A5566" w:rsidP="00CE3259">
            <w:pPr>
              <w:jc w:val="both"/>
              <w:rPr>
                <w:b/>
                <w:bCs/>
              </w:rPr>
            </w:pPr>
            <w:r w:rsidRPr="00671685">
              <w:rPr>
                <w:b/>
                <w:bCs/>
              </w:rPr>
              <w:t>Názov seminára, školenia</w:t>
            </w:r>
          </w:p>
        </w:tc>
        <w:tc>
          <w:tcPr>
            <w:tcW w:w="2594" w:type="dxa"/>
            <w:shd w:val="clear" w:color="auto" w:fill="auto"/>
          </w:tcPr>
          <w:p w:rsidR="004A5566" w:rsidRPr="00671685" w:rsidRDefault="004A5566" w:rsidP="00CE3259">
            <w:pPr>
              <w:jc w:val="both"/>
              <w:rPr>
                <w:b/>
                <w:bCs/>
              </w:rPr>
            </w:pPr>
            <w:r w:rsidRPr="00671685">
              <w:rPr>
                <w:b/>
                <w:bCs/>
              </w:rPr>
              <w:t>Organizátor</w:t>
            </w:r>
          </w:p>
        </w:tc>
        <w:tc>
          <w:tcPr>
            <w:tcW w:w="3025" w:type="dxa"/>
            <w:shd w:val="clear" w:color="auto" w:fill="auto"/>
          </w:tcPr>
          <w:p w:rsidR="004A5566" w:rsidRPr="00671685" w:rsidRDefault="004A5566" w:rsidP="00CE3259">
            <w:pPr>
              <w:jc w:val="both"/>
              <w:rPr>
                <w:b/>
                <w:bCs/>
              </w:rPr>
            </w:pPr>
            <w:r w:rsidRPr="00671685">
              <w:rPr>
                <w:b/>
                <w:bCs/>
              </w:rPr>
              <w:t>Počet zúčastnených</w:t>
            </w:r>
          </w:p>
        </w:tc>
      </w:tr>
      <w:tr w:rsidR="004A5566" w:rsidRPr="00ED2FB0" w:rsidTr="00CE3259">
        <w:tc>
          <w:tcPr>
            <w:tcW w:w="3440" w:type="dxa"/>
            <w:shd w:val="clear" w:color="auto" w:fill="auto"/>
          </w:tcPr>
          <w:p w:rsidR="004A5566" w:rsidRPr="00F2778C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Využitie hry na rozvoj osobnosti dieťaťa</w:t>
            </w:r>
          </w:p>
        </w:tc>
        <w:tc>
          <w:tcPr>
            <w:tcW w:w="2594" w:type="dxa"/>
            <w:shd w:val="clear" w:color="auto" w:fill="auto"/>
          </w:tcPr>
          <w:p w:rsidR="004A5566" w:rsidRPr="00F2778C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NIVAM</w:t>
            </w:r>
          </w:p>
        </w:tc>
        <w:tc>
          <w:tcPr>
            <w:tcW w:w="3025" w:type="dxa"/>
            <w:shd w:val="clear" w:color="auto" w:fill="auto"/>
          </w:tcPr>
          <w:p w:rsidR="004A5566" w:rsidRPr="00F2778C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5566" w:rsidRPr="004A5566" w:rsidTr="004A5566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6" w:rsidRPr="004A5566" w:rsidRDefault="004A5566" w:rsidP="00CE3259">
            <w:pPr>
              <w:jc w:val="both"/>
              <w:rPr>
                <w:bCs/>
              </w:rPr>
            </w:pPr>
            <w:r w:rsidRPr="004A5566">
              <w:rPr>
                <w:bCs/>
              </w:rPr>
              <w:t>Tvorba inkluzívnej kultúry školy a školského zariadenia z pohľadu pedagogických a odborných zamestnancov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6" w:rsidRPr="004A5566" w:rsidRDefault="004A5566" w:rsidP="00CE3259">
            <w:pPr>
              <w:jc w:val="both"/>
              <w:rPr>
                <w:bCs/>
              </w:rPr>
            </w:pPr>
            <w:r w:rsidRPr="004A5566">
              <w:rPr>
                <w:bCs/>
              </w:rPr>
              <w:t>NIVAM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6" w:rsidRPr="004A5566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A5566" w:rsidRPr="004A5566" w:rsidTr="004A5566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6" w:rsidRPr="004A5566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Inovatívne stratégie aktivizujúce vzdelávanie emocionálnej inteligencie dieťaťa v procese výučby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6" w:rsidRPr="004A5566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INŠPIRÁCIA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6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5566" w:rsidRPr="004A5566" w:rsidTr="004A5566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6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Som dieťa s ADHD; nemajte predsudky, nebojte sa ma a skúsme to spolu.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6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INŠPIRÁCIA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6" w:rsidRDefault="004A5566" w:rsidP="00CE325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A5566" w:rsidRDefault="004A5566" w:rsidP="00F41DEF">
      <w:pPr>
        <w:jc w:val="both"/>
        <w:rPr>
          <w:b/>
          <w:bCs/>
        </w:rPr>
      </w:pPr>
    </w:p>
    <w:p w:rsidR="00F41DEF" w:rsidRDefault="00F41DEF" w:rsidP="00F41DEF">
      <w:pPr>
        <w:jc w:val="both"/>
        <w:rPr>
          <w:b/>
          <w:bCs/>
        </w:rPr>
      </w:pPr>
      <w:r w:rsidRPr="003F4070">
        <w:rPr>
          <w:b/>
          <w:bCs/>
        </w:rPr>
        <w:t>9. Aktivity organizované materskou školou</w:t>
      </w:r>
    </w:p>
    <w:p w:rsidR="00F41DEF" w:rsidRPr="003F4070" w:rsidRDefault="00F41DEF" w:rsidP="00F41DEF">
      <w:pPr>
        <w:jc w:val="both"/>
        <w:rPr>
          <w:b/>
          <w:bCs/>
        </w:rPr>
      </w:pPr>
    </w:p>
    <w:p w:rsidR="00F41DEF" w:rsidRPr="00E50BE6" w:rsidRDefault="00F41DEF" w:rsidP="00F41DEF">
      <w:pPr>
        <w:jc w:val="both"/>
        <w:rPr>
          <w:bCs/>
          <w:i/>
        </w:rPr>
      </w:pPr>
    </w:p>
    <w:tbl>
      <w:tblPr>
        <w:tblW w:w="95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5531"/>
        <w:gridCol w:w="8"/>
      </w:tblGrid>
      <w:tr w:rsidR="00F41DEF" w:rsidRPr="003F4070" w:rsidTr="00CE3259">
        <w:trPr>
          <w:gridAfter w:val="1"/>
          <w:wAfter w:w="8" w:type="dxa"/>
          <w:trHeight w:val="279"/>
        </w:trPr>
        <w:tc>
          <w:tcPr>
            <w:tcW w:w="1418" w:type="dxa"/>
          </w:tcPr>
          <w:p w:rsidR="00F41DEF" w:rsidRPr="003F4070" w:rsidRDefault="00F41DEF" w:rsidP="00CE3259">
            <w:pPr>
              <w:pStyle w:val="Obsahtabulky"/>
              <w:snapToGrid w:val="0"/>
              <w:jc w:val="both"/>
              <w:rPr>
                <w:b/>
                <w:bCs/>
              </w:rPr>
            </w:pPr>
            <w:r w:rsidRPr="003F4070">
              <w:rPr>
                <w:b/>
                <w:bCs/>
              </w:rPr>
              <w:t>Dňa</w:t>
            </w:r>
          </w:p>
        </w:tc>
        <w:tc>
          <w:tcPr>
            <w:tcW w:w="2551" w:type="dxa"/>
          </w:tcPr>
          <w:p w:rsidR="00F41DEF" w:rsidRPr="003F4070" w:rsidRDefault="00F41DEF" w:rsidP="00CE3259">
            <w:pPr>
              <w:pStyle w:val="Obsahtabulky"/>
              <w:snapToGrid w:val="0"/>
              <w:rPr>
                <w:b/>
                <w:bCs/>
              </w:rPr>
            </w:pPr>
            <w:r w:rsidRPr="003F4070">
              <w:rPr>
                <w:b/>
                <w:bCs/>
              </w:rPr>
              <w:t xml:space="preserve">Názov aktivity </w:t>
            </w:r>
          </w:p>
        </w:tc>
        <w:tc>
          <w:tcPr>
            <w:tcW w:w="5531" w:type="dxa"/>
          </w:tcPr>
          <w:p w:rsidR="00F41DEF" w:rsidRPr="00B51AF2" w:rsidRDefault="00D93509" w:rsidP="00CE3259">
            <w:pPr>
              <w:pStyle w:val="Obsahtabulky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F4070">
              <w:rPr>
                <w:b/>
                <w:bCs/>
              </w:rPr>
              <w:t>ieľ aktivity</w:t>
            </w:r>
          </w:p>
        </w:tc>
      </w:tr>
      <w:tr w:rsidR="00F41DEF" w:rsidRPr="003F4070" w:rsidTr="00CE3259">
        <w:trPr>
          <w:trHeight w:val="295"/>
        </w:trPr>
        <w:tc>
          <w:tcPr>
            <w:tcW w:w="1418" w:type="dxa"/>
          </w:tcPr>
          <w:p w:rsidR="00F41DEF" w:rsidRPr="003F4070" w:rsidRDefault="00F41DEF" w:rsidP="00CE3259">
            <w:pPr>
              <w:snapToGrid w:val="0"/>
              <w:jc w:val="right"/>
            </w:pPr>
            <w:r w:rsidRPr="003F4070">
              <w:t xml:space="preserve">            </w:t>
            </w:r>
            <w:r w:rsidR="00867E4A">
              <w:t>18.10</w:t>
            </w:r>
            <w:r w:rsidRPr="003F4070">
              <w:t xml:space="preserve">               </w:t>
            </w:r>
          </w:p>
        </w:tc>
        <w:tc>
          <w:tcPr>
            <w:tcW w:w="2551" w:type="dxa"/>
          </w:tcPr>
          <w:p w:rsidR="00F41DEF" w:rsidRPr="003F4070" w:rsidRDefault="00867E4A" w:rsidP="00CE3259">
            <w:pPr>
              <w:snapToGrid w:val="0"/>
            </w:pPr>
            <w:r>
              <w:t>Poľné zvery</w:t>
            </w:r>
          </w:p>
        </w:tc>
        <w:tc>
          <w:tcPr>
            <w:tcW w:w="5539" w:type="dxa"/>
            <w:gridSpan w:val="2"/>
          </w:tcPr>
          <w:p w:rsidR="00F41DEF" w:rsidRPr="003F4070" w:rsidRDefault="00F41DEF" w:rsidP="00CE3259">
            <w:pPr>
              <w:snapToGrid w:val="0"/>
            </w:pPr>
            <w:r>
              <w:t>Oboznámenie</w:t>
            </w:r>
            <w:r w:rsidR="00867E4A">
              <w:t xml:space="preserve"> so životom poľných zvierat. </w:t>
            </w:r>
            <w:proofErr w:type="spellStart"/>
            <w:r w:rsidR="00867E4A">
              <w:t>Eko</w:t>
            </w:r>
            <w:proofErr w:type="spellEnd"/>
            <w:r w:rsidR="00867E4A">
              <w:t xml:space="preserve"> program.</w:t>
            </w:r>
          </w:p>
        </w:tc>
      </w:tr>
      <w:tr w:rsidR="00F41DEF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F41DEF" w:rsidRPr="003F4070" w:rsidRDefault="00867E4A" w:rsidP="00CE3259">
            <w:pPr>
              <w:snapToGrid w:val="0"/>
              <w:jc w:val="right"/>
            </w:pPr>
            <w:r>
              <w:t>25.10.</w:t>
            </w:r>
          </w:p>
        </w:tc>
        <w:tc>
          <w:tcPr>
            <w:tcW w:w="2551" w:type="dxa"/>
          </w:tcPr>
          <w:p w:rsidR="00F41DEF" w:rsidRPr="003F4070" w:rsidRDefault="00867E4A" w:rsidP="00CE3259">
            <w:pPr>
              <w:snapToGrid w:val="0"/>
            </w:pPr>
            <w:r>
              <w:t>Beseda o knihách</w:t>
            </w:r>
          </w:p>
        </w:tc>
        <w:tc>
          <w:tcPr>
            <w:tcW w:w="5531" w:type="dxa"/>
          </w:tcPr>
          <w:p w:rsidR="00F41DEF" w:rsidRPr="003F4070" w:rsidRDefault="00F41DEF" w:rsidP="00CE3259">
            <w:pPr>
              <w:snapToGrid w:val="0"/>
            </w:pPr>
            <w:r>
              <w:t>Vytváranie pozitívneho vzťahu k</w:t>
            </w:r>
            <w:r w:rsidR="00867E4A">
              <w:t>u knihám a čítaniu</w:t>
            </w:r>
            <w:r>
              <w:t>.</w:t>
            </w:r>
          </w:p>
        </w:tc>
      </w:tr>
      <w:tr w:rsidR="00F41DEF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F41DEF" w:rsidRDefault="00867E4A" w:rsidP="00CE3259">
            <w:pPr>
              <w:snapToGrid w:val="0"/>
              <w:jc w:val="right"/>
            </w:pPr>
            <w:bookmarkStart w:id="3" w:name="_Hlk148683408"/>
            <w:r>
              <w:t>10.11.</w:t>
            </w:r>
          </w:p>
        </w:tc>
        <w:tc>
          <w:tcPr>
            <w:tcW w:w="2551" w:type="dxa"/>
          </w:tcPr>
          <w:p w:rsidR="00F41DEF" w:rsidRDefault="00867E4A" w:rsidP="00CE3259">
            <w:pPr>
              <w:snapToGrid w:val="0"/>
            </w:pPr>
            <w:r>
              <w:t xml:space="preserve">Vystúpenie </w:t>
            </w:r>
            <w:proofErr w:type="spellStart"/>
            <w:r>
              <w:t>Pac</w:t>
            </w:r>
            <w:r w:rsidR="00415FFE">
              <w:t>i</w:t>
            </w:r>
            <w:r>
              <w:t>-Pac</w:t>
            </w:r>
            <w:proofErr w:type="spellEnd"/>
          </w:p>
        </w:tc>
        <w:tc>
          <w:tcPr>
            <w:tcW w:w="5531" w:type="dxa"/>
          </w:tcPr>
          <w:p w:rsidR="00F41DEF" w:rsidRPr="003F4070" w:rsidRDefault="00F41DEF" w:rsidP="00CE3259">
            <w:pPr>
              <w:snapToGrid w:val="0"/>
            </w:pPr>
            <w:r>
              <w:t>Diskotéka, zábavné dopoludnie.</w:t>
            </w:r>
          </w:p>
        </w:tc>
      </w:tr>
      <w:bookmarkEnd w:id="3"/>
      <w:tr w:rsidR="00F41DEF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F41DEF" w:rsidRDefault="00867E4A" w:rsidP="00CE3259">
            <w:pPr>
              <w:snapToGrid w:val="0"/>
              <w:jc w:val="right"/>
            </w:pPr>
            <w:r>
              <w:t>9.11</w:t>
            </w:r>
            <w:r w:rsidR="00F41DEF">
              <w:t>.</w:t>
            </w:r>
          </w:p>
        </w:tc>
        <w:tc>
          <w:tcPr>
            <w:tcW w:w="2551" w:type="dxa"/>
          </w:tcPr>
          <w:p w:rsidR="00F41DEF" w:rsidRDefault="00867E4A" w:rsidP="00CE3259">
            <w:pPr>
              <w:snapToGrid w:val="0"/>
            </w:pPr>
            <w:r>
              <w:t>Vianočné fotenie</w:t>
            </w:r>
          </w:p>
        </w:tc>
        <w:tc>
          <w:tcPr>
            <w:tcW w:w="5531" w:type="dxa"/>
          </w:tcPr>
          <w:p w:rsidR="00F41DEF" w:rsidRPr="003F4070" w:rsidRDefault="00F41DEF" w:rsidP="00CE3259">
            <w:pPr>
              <w:snapToGrid w:val="0"/>
            </w:pPr>
          </w:p>
        </w:tc>
      </w:tr>
      <w:tr w:rsidR="00F41DEF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F41DEF" w:rsidRDefault="00867E4A" w:rsidP="00CE3259">
            <w:pPr>
              <w:snapToGrid w:val="0"/>
              <w:jc w:val="right"/>
            </w:pPr>
            <w:r>
              <w:t>14.11</w:t>
            </w:r>
            <w:r w:rsidR="00F41DEF">
              <w:t xml:space="preserve">. </w:t>
            </w:r>
          </w:p>
        </w:tc>
        <w:tc>
          <w:tcPr>
            <w:tcW w:w="2551" w:type="dxa"/>
          </w:tcPr>
          <w:p w:rsidR="00F41DEF" w:rsidRDefault="00867E4A" w:rsidP="00CE3259">
            <w:pPr>
              <w:snapToGrid w:val="0"/>
            </w:pPr>
            <w:r>
              <w:t>Na Zemi dobre mi</w:t>
            </w:r>
          </w:p>
        </w:tc>
        <w:tc>
          <w:tcPr>
            <w:tcW w:w="5531" w:type="dxa"/>
          </w:tcPr>
          <w:p w:rsidR="00F41DEF" w:rsidRPr="003F4070" w:rsidRDefault="00867E4A" w:rsidP="00CE3259">
            <w:pPr>
              <w:snapToGrid w:val="0"/>
            </w:pPr>
            <w:r>
              <w:t>Divadelné predstavenie</w:t>
            </w:r>
          </w:p>
        </w:tc>
      </w:tr>
      <w:tr w:rsidR="00867E4A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867E4A" w:rsidRDefault="00867E4A" w:rsidP="00CE3259">
            <w:pPr>
              <w:snapToGrid w:val="0"/>
              <w:jc w:val="right"/>
            </w:pPr>
            <w:r>
              <w:t>24.11.</w:t>
            </w:r>
          </w:p>
        </w:tc>
        <w:tc>
          <w:tcPr>
            <w:tcW w:w="2551" w:type="dxa"/>
          </w:tcPr>
          <w:p w:rsidR="00867E4A" w:rsidRDefault="00867E4A" w:rsidP="00CE3259">
            <w:pPr>
              <w:snapToGrid w:val="0"/>
            </w:pPr>
            <w:r>
              <w:t>Žabí kráľ</w:t>
            </w:r>
          </w:p>
        </w:tc>
        <w:tc>
          <w:tcPr>
            <w:tcW w:w="5531" w:type="dxa"/>
          </w:tcPr>
          <w:p w:rsidR="00867E4A" w:rsidRDefault="00867E4A" w:rsidP="00CE3259">
            <w:pPr>
              <w:snapToGrid w:val="0"/>
            </w:pPr>
            <w:r>
              <w:t>Divadelné predstavenie</w:t>
            </w:r>
          </w:p>
        </w:tc>
      </w:tr>
      <w:tr w:rsidR="00867E4A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867E4A" w:rsidRDefault="00867E4A" w:rsidP="00CE3259">
            <w:pPr>
              <w:snapToGrid w:val="0"/>
              <w:jc w:val="right"/>
            </w:pPr>
            <w:r>
              <w:t>6.12.</w:t>
            </w:r>
          </w:p>
        </w:tc>
        <w:tc>
          <w:tcPr>
            <w:tcW w:w="2551" w:type="dxa"/>
          </w:tcPr>
          <w:p w:rsidR="00867E4A" w:rsidRDefault="00867E4A" w:rsidP="00CE3259">
            <w:pPr>
              <w:snapToGrid w:val="0"/>
            </w:pPr>
            <w:r>
              <w:t>Mikuláš</w:t>
            </w:r>
          </w:p>
        </w:tc>
        <w:tc>
          <w:tcPr>
            <w:tcW w:w="5531" w:type="dxa"/>
          </w:tcPr>
          <w:p w:rsidR="00867E4A" w:rsidRDefault="00867E4A" w:rsidP="00CE3259">
            <w:pPr>
              <w:snapToGrid w:val="0"/>
            </w:pPr>
            <w:r>
              <w:t>Stretnutie s Mikulášom</w:t>
            </w:r>
          </w:p>
        </w:tc>
      </w:tr>
      <w:tr w:rsidR="00867E4A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867E4A" w:rsidRDefault="00867E4A" w:rsidP="00CE3259">
            <w:pPr>
              <w:snapToGrid w:val="0"/>
              <w:jc w:val="right"/>
            </w:pPr>
            <w:r>
              <w:t>24.1.</w:t>
            </w:r>
          </w:p>
        </w:tc>
        <w:tc>
          <w:tcPr>
            <w:tcW w:w="2551" w:type="dxa"/>
          </w:tcPr>
          <w:p w:rsidR="00867E4A" w:rsidRDefault="00867E4A" w:rsidP="00CE3259">
            <w:pPr>
              <w:snapToGrid w:val="0"/>
            </w:pPr>
            <w:r>
              <w:t>Cínový vojačik</w:t>
            </w:r>
          </w:p>
        </w:tc>
        <w:tc>
          <w:tcPr>
            <w:tcW w:w="5531" w:type="dxa"/>
          </w:tcPr>
          <w:p w:rsidR="00867E4A" w:rsidRDefault="00867E4A" w:rsidP="00CE3259">
            <w:pPr>
              <w:snapToGrid w:val="0"/>
            </w:pPr>
            <w:r>
              <w:t>Divadelné predstavenie</w:t>
            </w:r>
          </w:p>
        </w:tc>
      </w:tr>
      <w:tr w:rsidR="00867E4A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867E4A" w:rsidRDefault="00867E4A" w:rsidP="00867E4A">
            <w:pPr>
              <w:snapToGrid w:val="0"/>
              <w:jc w:val="right"/>
            </w:pPr>
            <w:r>
              <w:t>2.2.</w:t>
            </w:r>
          </w:p>
        </w:tc>
        <w:tc>
          <w:tcPr>
            <w:tcW w:w="2551" w:type="dxa"/>
          </w:tcPr>
          <w:p w:rsidR="00867E4A" w:rsidRDefault="00867E4A" w:rsidP="00867E4A">
            <w:pPr>
              <w:snapToGrid w:val="0"/>
            </w:pPr>
            <w:r>
              <w:t>Zimná rozprávka</w:t>
            </w:r>
          </w:p>
        </w:tc>
        <w:tc>
          <w:tcPr>
            <w:tcW w:w="5531" w:type="dxa"/>
          </w:tcPr>
          <w:p w:rsidR="00867E4A" w:rsidRDefault="00867E4A" w:rsidP="00867E4A">
            <w:pPr>
              <w:snapToGrid w:val="0"/>
            </w:pPr>
            <w:r>
              <w:t>Divadelné predstavenie</w:t>
            </w:r>
          </w:p>
        </w:tc>
      </w:tr>
      <w:tr w:rsidR="00867E4A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867E4A" w:rsidRDefault="00867E4A" w:rsidP="00867E4A">
            <w:pPr>
              <w:snapToGrid w:val="0"/>
              <w:jc w:val="right"/>
            </w:pPr>
            <w:r>
              <w:t>9.3.</w:t>
            </w:r>
          </w:p>
        </w:tc>
        <w:tc>
          <w:tcPr>
            <w:tcW w:w="2551" w:type="dxa"/>
          </w:tcPr>
          <w:p w:rsidR="00867E4A" w:rsidRDefault="00867E4A" w:rsidP="00867E4A">
            <w:pPr>
              <w:snapToGrid w:val="0"/>
            </w:pPr>
            <w:r>
              <w:t>Veľkonočné fotenie</w:t>
            </w:r>
          </w:p>
        </w:tc>
        <w:tc>
          <w:tcPr>
            <w:tcW w:w="5531" w:type="dxa"/>
          </w:tcPr>
          <w:p w:rsidR="00867E4A" w:rsidRDefault="00867E4A" w:rsidP="00867E4A">
            <w:pPr>
              <w:snapToGrid w:val="0"/>
            </w:pPr>
          </w:p>
        </w:tc>
      </w:tr>
      <w:tr w:rsidR="00867E4A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867E4A" w:rsidRDefault="00867E4A" w:rsidP="00867E4A">
            <w:pPr>
              <w:snapToGrid w:val="0"/>
              <w:jc w:val="right"/>
            </w:pPr>
            <w:r>
              <w:t>16.3.</w:t>
            </w:r>
          </w:p>
        </w:tc>
        <w:tc>
          <w:tcPr>
            <w:tcW w:w="2551" w:type="dxa"/>
          </w:tcPr>
          <w:p w:rsidR="00867E4A" w:rsidRDefault="00867E4A" w:rsidP="00867E4A">
            <w:pPr>
              <w:snapToGrid w:val="0"/>
            </w:pPr>
            <w:r>
              <w:t>Veľké vodné preteky</w:t>
            </w:r>
          </w:p>
        </w:tc>
        <w:tc>
          <w:tcPr>
            <w:tcW w:w="5531" w:type="dxa"/>
          </w:tcPr>
          <w:p w:rsidR="00867E4A" w:rsidRDefault="00867E4A" w:rsidP="00867E4A">
            <w:pPr>
              <w:snapToGrid w:val="0"/>
            </w:pPr>
            <w:r>
              <w:t>Divadelné predstavenie</w:t>
            </w:r>
          </w:p>
        </w:tc>
      </w:tr>
      <w:tr w:rsidR="00867E4A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867E4A" w:rsidRDefault="00867E4A" w:rsidP="00867E4A">
            <w:pPr>
              <w:snapToGrid w:val="0"/>
              <w:jc w:val="right"/>
            </w:pPr>
            <w:r>
              <w:t>29.3.</w:t>
            </w:r>
          </w:p>
        </w:tc>
        <w:tc>
          <w:tcPr>
            <w:tcW w:w="2551" w:type="dxa"/>
          </w:tcPr>
          <w:p w:rsidR="00867E4A" w:rsidRDefault="00867E4A" w:rsidP="00867E4A">
            <w:pPr>
              <w:snapToGrid w:val="0"/>
            </w:pPr>
            <w:r>
              <w:t>Vodné zvery</w:t>
            </w:r>
          </w:p>
        </w:tc>
        <w:tc>
          <w:tcPr>
            <w:tcW w:w="5531" w:type="dxa"/>
          </w:tcPr>
          <w:p w:rsidR="00867E4A" w:rsidRDefault="00867E4A" w:rsidP="00867E4A">
            <w:pPr>
              <w:snapToGrid w:val="0"/>
            </w:pPr>
            <w:r>
              <w:t xml:space="preserve">Oboznámenie so životom vodných zvierat. </w:t>
            </w:r>
            <w:proofErr w:type="spellStart"/>
            <w:r>
              <w:t>Eko</w:t>
            </w:r>
            <w:proofErr w:type="spellEnd"/>
            <w:r>
              <w:t xml:space="preserve"> program.</w:t>
            </w:r>
          </w:p>
        </w:tc>
      </w:tr>
      <w:tr w:rsidR="00867E4A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867E4A" w:rsidRDefault="00867E4A" w:rsidP="00867E4A">
            <w:pPr>
              <w:snapToGrid w:val="0"/>
              <w:jc w:val="right"/>
            </w:pPr>
            <w:r>
              <w:t>18.4.</w:t>
            </w:r>
          </w:p>
        </w:tc>
        <w:tc>
          <w:tcPr>
            <w:tcW w:w="2551" w:type="dxa"/>
          </w:tcPr>
          <w:p w:rsidR="00867E4A" w:rsidRDefault="00867E4A" w:rsidP="00867E4A">
            <w:pPr>
              <w:snapToGrid w:val="0"/>
            </w:pPr>
            <w:proofErr w:type="spellStart"/>
            <w:r>
              <w:t>Palculienka</w:t>
            </w:r>
            <w:proofErr w:type="spellEnd"/>
          </w:p>
        </w:tc>
        <w:tc>
          <w:tcPr>
            <w:tcW w:w="5531" w:type="dxa"/>
          </w:tcPr>
          <w:p w:rsidR="00867E4A" w:rsidRDefault="00867E4A" w:rsidP="00867E4A">
            <w:pPr>
              <w:snapToGrid w:val="0"/>
            </w:pPr>
            <w:r>
              <w:t>Divadelné predstavenie</w:t>
            </w:r>
          </w:p>
        </w:tc>
      </w:tr>
      <w:tr w:rsidR="00867E4A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867E4A" w:rsidRDefault="00867E4A" w:rsidP="00867E4A">
            <w:pPr>
              <w:snapToGrid w:val="0"/>
              <w:jc w:val="right"/>
            </w:pPr>
            <w:r>
              <w:t>25.4.</w:t>
            </w:r>
          </w:p>
        </w:tc>
        <w:tc>
          <w:tcPr>
            <w:tcW w:w="2551" w:type="dxa"/>
          </w:tcPr>
          <w:p w:rsidR="00867E4A" w:rsidRDefault="00867E4A" w:rsidP="00867E4A">
            <w:pPr>
              <w:snapToGrid w:val="0"/>
            </w:pPr>
            <w:r>
              <w:t>Lesné zvery</w:t>
            </w:r>
          </w:p>
        </w:tc>
        <w:tc>
          <w:tcPr>
            <w:tcW w:w="5531" w:type="dxa"/>
          </w:tcPr>
          <w:p w:rsidR="00867E4A" w:rsidRDefault="00867E4A" w:rsidP="00867E4A">
            <w:pPr>
              <w:snapToGrid w:val="0"/>
            </w:pPr>
            <w:r>
              <w:t xml:space="preserve">Oboznámenie so životom lesných zvierat. </w:t>
            </w:r>
            <w:proofErr w:type="spellStart"/>
            <w:r>
              <w:t>Eko</w:t>
            </w:r>
            <w:proofErr w:type="spellEnd"/>
            <w:r>
              <w:t xml:space="preserve"> program.</w:t>
            </w:r>
          </w:p>
        </w:tc>
      </w:tr>
      <w:tr w:rsidR="00867E4A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867E4A" w:rsidRDefault="00867E4A" w:rsidP="00867E4A">
            <w:pPr>
              <w:snapToGrid w:val="0"/>
              <w:jc w:val="right"/>
            </w:pPr>
            <w:r>
              <w:t>máj/jún</w:t>
            </w:r>
          </w:p>
        </w:tc>
        <w:tc>
          <w:tcPr>
            <w:tcW w:w="2551" w:type="dxa"/>
          </w:tcPr>
          <w:p w:rsidR="00867E4A" w:rsidRDefault="00867E4A" w:rsidP="00867E4A">
            <w:pPr>
              <w:snapToGrid w:val="0"/>
            </w:pPr>
            <w:r>
              <w:t>besiedky</w:t>
            </w:r>
          </w:p>
        </w:tc>
        <w:tc>
          <w:tcPr>
            <w:tcW w:w="5531" w:type="dxa"/>
          </w:tcPr>
          <w:p w:rsidR="00867E4A" w:rsidRPr="003F4070" w:rsidRDefault="00867E4A" w:rsidP="00867E4A">
            <w:pPr>
              <w:snapToGrid w:val="0"/>
            </w:pPr>
            <w:r>
              <w:t>ku dňu matiek/rozlúčka s predškolákmi</w:t>
            </w:r>
          </w:p>
        </w:tc>
      </w:tr>
      <w:tr w:rsidR="00415FFE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415FFE" w:rsidRDefault="00415FFE" w:rsidP="00867E4A">
            <w:pPr>
              <w:snapToGrid w:val="0"/>
              <w:jc w:val="right"/>
            </w:pPr>
            <w:r>
              <w:t>18.5.</w:t>
            </w:r>
          </w:p>
        </w:tc>
        <w:tc>
          <w:tcPr>
            <w:tcW w:w="2551" w:type="dxa"/>
          </w:tcPr>
          <w:p w:rsidR="00415FFE" w:rsidRDefault="00415FFE" w:rsidP="00867E4A">
            <w:pPr>
              <w:snapToGrid w:val="0"/>
            </w:pPr>
            <w:r>
              <w:t>Sokoliari</w:t>
            </w:r>
          </w:p>
        </w:tc>
        <w:tc>
          <w:tcPr>
            <w:tcW w:w="5531" w:type="dxa"/>
          </w:tcPr>
          <w:p w:rsidR="00415FFE" w:rsidRDefault="00415FFE" w:rsidP="00867E4A">
            <w:pPr>
              <w:snapToGrid w:val="0"/>
            </w:pPr>
            <w:r>
              <w:t>Oboznámenie sa so spôsobom života dravcov.</w:t>
            </w:r>
          </w:p>
        </w:tc>
      </w:tr>
      <w:tr w:rsidR="005F4E18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5F4E18" w:rsidRDefault="005F4E18" w:rsidP="00867E4A">
            <w:pPr>
              <w:snapToGrid w:val="0"/>
              <w:jc w:val="right"/>
            </w:pPr>
            <w:r>
              <w:t>24.5.</w:t>
            </w:r>
          </w:p>
        </w:tc>
        <w:tc>
          <w:tcPr>
            <w:tcW w:w="2551" w:type="dxa"/>
          </w:tcPr>
          <w:p w:rsidR="005F4E18" w:rsidRPr="005F4E18" w:rsidRDefault="005F4E18" w:rsidP="00867E4A">
            <w:pPr>
              <w:snapToGrid w:val="0"/>
            </w:pPr>
            <w:proofErr w:type="spellStart"/>
            <w:r w:rsidRPr="005F4E18">
              <w:t>Kompostér</w:t>
            </w:r>
            <w:proofErr w:type="spellEnd"/>
            <w:r w:rsidRPr="005F4E18">
              <w:t xml:space="preserve"> Jurko</w:t>
            </w:r>
          </w:p>
        </w:tc>
        <w:tc>
          <w:tcPr>
            <w:tcW w:w="5531" w:type="dxa"/>
          </w:tcPr>
          <w:p w:rsidR="005F4E18" w:rsidRPr="005F4E18" w:rsidRDefault="005F4E18" w:rsidP="00867E4A">
            <w:pPr>
              <w:snapToGrid w:val="0"/>
            </w:pPr>
            <w:r w:rsidRPr="005F4E18">
              <w:t>Oboznámenie sa s princípmi kompostovania</w:t>
            </w:r>
            <w:r>
              <w:t>.</w:t>
            </w:r>
          </w:p>
        </w:tc>
      </w:tr>
      <w:tr w:rsidR="00415FFE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415FFE" w:rsidRDefault="00415FFE" w:rsidP="00415FFE">
            <w:pPr>
              <w:snapToGrid w:val="0"/>
              <w:jc w:val="right"/>
            </w:pPr>
            <w:r>
              <w:t>29.5.</w:t>
            </w:r>
          </w:p>
        </w:tc>
        <w:tc>
          <w:tcPr>
            <w:tcW w:w="2551" w:type="dxa"/>
          </w:tcPr>
          <w:p w:rsidR="00415FFE" w:rsidRDefault="00415FFE" w:rsidP="00415FFE">
            <w:pPr>
              <w:snapToGrid w:val="0"/>
            </w:pPr>
            <w:r>
              <w:t xml:space="preserve">Vystúpenie </w:t>
            </w:r>
            <w:proofErr w:type="spellStart"/>
            <w:r>
              <w:t>Paci-Pac</w:t>
            </w:r>
            <w:proofErr w:type="spellEnd"/>
          </w:p>
        </w:tc>
        <w:tc>
          <w:tcPr>
            <w:tcW w:w="5531" w:type="dxa"/>
          </w:tcPr>
          <w:p w:rsidR="00415FFE" w:rsidRPr="003F4070" w:rsidRDefault="00415FFE" w:rsidP="00415FFE">
            <w:pPr>
              <w:snapToGrid w:val="0"/>
            </w:pPr>
            <w:r>
              <w:t>Diskotéka, zábavné dopoludnie.</w:t>
            </w:r>
          </w:p>
        </w:tc>
      </w:tr>
      <w:tr w:rsidR="00415FFE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415FFE" w:rsidRDefault="00415FFE" w:rsidP="00415FFE">
            <w:pPr>
              <w:snapToGrid w:val="0"/>
              <w:jc w:val="right"/>
            </w:pPr>
            <w:r>
              <w:t>30.5.</w:t>
            </w:r>
          </w:p>
        </w:tc>
        <w:tc>
          <w:tcPr>
            <w:tcW w:w="2551" w:type="dxa"/>
          </w:tcPr>
          <w:p w:rsidR="00415FFE" w:rsidRDefault="00415FFE" w:rsidP="00415FFE">
            <w:pPr>
              <w:snapToGrid w:val="0"/>
            </w:pPr>
            <w:r>
              <w:t>Poníky</w:t>
            </w:r>
          </w:p>
        </w:tc>
        <w:tc>
          <w:tcPr>
            <w:tcW w:w="5531" w:type="dxa"/>
          </w:tcPr>
          <w:p w:rsidR="00415FFE" w:rsidRDefault="00415FFE" w:rsidP="00415FFE">
            <w:pPr>
              <w:snapToGrid w:val="0"/>
            </w:pPr>
            <w:r>
              <w:t>Jazda na poníkoch v MŠ.</w:t>
            </w:r>
          </w:p>
        </w:tc>
      </w:tr>
      <w:tr w:rsidR="00415FFE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415FFE" w:rsidRDefault="00415FFE" w:rsidP="00415FFE">
            <w:pPr>
              <w:snapToGrid w:val="0"/>
              <w:jc w:val="right"/>
            </w:pPr>
            <w:r>
              <w:t>31.5.</w:t>
            </w:r>
          </w:p>
        </w:tc>
        <w:tc>
          <w:tcPr>
            <w:tcW w:w="2551" w:type="dxa"/>
          </w:tcPr>
          <w:p w:rsidR="00415FFE" w:rsidRDefault="00415FFE" w:rsidP="00415FFE">
            <w:pPr>
              <w:snapToGrid w:val="0"/>
            </w:pPr>
            <w:r>
              <w:t>Rozlúčkové fotenie pre predškolákov</w:t>
            </w:r>
          </w:p>
        </w:tc>
        <w:tc>
          <w:tcPr>
            <w:tcW w:w="5531" w:type="dxa"/>
          </w:tcPr>
          <w:p w:rsidR="00415FFE" w:rsidRDefault="00415FFE" w:rsidP="00415FFE">
            <w:pPr>
              <w:snapToGrid w:val="0"/>
            </w:pPr>
          </w:p>
        </w:tc>
      </w:tr>
      <w:tr w:rsidR="005F4E18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5F4E18" w:rsidRDefault="005F4E18" w:rsidP="005F4E18">
            <w:pPr>
              <w:snapToGrid w:val="0"/>
              <w:jc w:val="right"/>
            </w:pPr>
            <w:r>
              <w:t>1.6.</w:t>
            </w:r>
          </w:p>
        </w:tc>
        <w:tc>
          <w:tcPr>
            <w:tcW w:w="2551" w:type="dxa"/>
          </w:tcPr>
          <w:p w:rsidR="005F4E18" w:rsidRDefault="005F4E18" w:rsidP="005F4E18">
            <w:pPr>
              <w:snapToGrid w:val="0"/>
            </w:pPr>
            <w:r>
              <w:t xml:space="preserve">Vystúpenie </w:t>
            </w:r>
            <w:proofErr w:type="spellStart"/>
            <w:r>
              <w:t>Paci-Pac</w:t>
            </w:r>
            <w:proofErr w:type="spellEnd"/>
          </w:p>
        </w:tc>
        <w:tc>
          <w:tcPr>
            <w:tcW w:w="5531" w:type="dxa"/>
          </w:tcPr>
          <w:p w:rsidR="005F4E18" w:rsidRPr="003F4070" w:rsidRDefault="005F4E18" w:rsidP="005F4E18">
            <w:pPr>
              <w:snapToGrid w:val="0"/>
            </w:pPr>
            <w:r>
              <w:t>Diskotéka, zábavné dopoludnie.</w:t>
            </w:r>
          </w:p>
        </w:tc>
      </w:tr>
      <w:tr w:rsidR="005F4E18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5F4E18" w:rsidRDefault="005F4E18" w:rsidP="005F4E18">
            <w:pPr>
              <w:snapToGrid w:val="0"/>
              <w:jc w:val="right"/>
            </w:pPr>
            <w:r>
              <w:t>13.6.</w:t>
            </w:r>
          </w:p>
        </w:tc>
        <w:tc>
          <w:tcPr>
            <w:tcW w:w="2551" w:type="dxa"/>
          </w:tcPr>
          <w:p w:rsidR="005F4E18" w:rsidRDefault="005F4E18" w:rsidP="005F4E18">
            <w:pPr>
              <w:snapToGrid w:val="0"/>
            </w:pPr>
            <w:r>
              <w:t>Sférické kino</w:t>
            </w:r>
          </w:p>
        </w:tc>
        <w:tc>
          <w:tcPr>
            <w:tcW w:w="5531" w:type="dxa"/>
          </w:tcPr>
          <w:p w:rsidR="005F4E18" w:rsidRDefault="005F4E18" w:rsidP="005F4E18">
            <w:pPr>
              <w:snapToGrid w:val="0"/>
            </w:pPr>
            <w:r>
              <w:t>Interaktívne premietanie na tému Vesmír.</w:t>
            </w:r>
          </w:p>
        </w:tc>
      </w:tr>
      <w:tr w:rsidR="005F4E18" w:rsidRPr="003F4070" w:rsidTr="00CE3259">
        <w:trPr>
          <w:gridAfter w:val="1"/>
          <w:wAfter w:w="8" w:type="dxa"/>
          <w:trHeight w:val="295"/>
        </w:trPr>
        <w:tc>
          <w:tcPr>
            <w:tcW w:w="1418" w:type="dxa"/>
          </w:tcPr>
          <w:p w:rsidR="005F4E18" w:rsidRDefault="005F4E18" w:rsidP="005F4E18">
            <w:pPr>
              <w:snapToGrid w:val="0"/>
              <w:jc w:val="right"/>
            </w:pPr>
            <w:r>
              <w:t>22.6.</w:t>
            </w:r>
          </w:p>
        </w:tc>
        <w:tc>
          <w:tcPr>
            <w:tcW w:w="2551" w:type="dxa"/>
          </w:tcPr>
          <w:p w:rsidR="005F4E18" w:rsidRDefault="005F4E18" w:rsidP="005F4E18">
            <w:pPr>
              <w:snapToGrid w:val="0"/>
            </w:pPr>
            <w:r>
              <w:t>Poľné zvery</w:t>
            </w:r>
          </w:p>
        </w:tc>
        <w:tc>
          <w:tcPr>
            <w:tcW w:w="5531" w:type="dxa"/>
          </w:tcPr>
          <w:p w:rsidR="005F4E18" w:rsidRDefault="005F4E18" w:rsidP="005F4E18">
            <w:pPr>
              <w:snapToGrid w:val="0"/>
            </w:pPr>
            <w:r>
              <w:t xml:space="preserve">Oboznámenie so životom poľných zvierat. </w:t>
            </w:r>
            <w:proofErr w:type="spellStart"/>
            <w:r>
              <w:t>Eko</w:t>
            </w:r>
            <w:proofErr w:type="spellEnd"/>
            <w:r>
              <w:t xml:space="preserve"> program.</w:t>
            </w:r>
          </w:p>
        </w:tc>
      </w:tr>
    </w:tbl>
    <w:p w:rsidR="00F41DEF" w:rsidRDefault="00F41DEF" w:rsidP="00F41DEF">
      <w:pPr>
        <w:jc w:val="both"/>
        <w:rPr>
          <w:b/>
          <w:bCs/>
        </w:rPr>
      </w:pPr>
    </w:p>
    <w:p w:rsidR="00F41DEF" w:rsidRDefault="00F41DEF" w:rsidP="00F41DEF">
      <w:pPr>
        <w:ind w:firstLine="708"/>
        <w:jc w:val="both"/>
        <w:rPr>
          <w:b/>
          <w:bCs/>
        </w:rPr>
      </w:pPr>
    </w:p>
    <w:p w:rsidR="00F41DEF" w:rsidRPr="001F2D4B" w:rsidRDefault="00F41DEF" w:rsidP="00F41DEF">
      <w:pPr>
        <w:ind w:firstLine="708"/>
        <w:jc w:val="both"/>
        <w:rPr>
          <w:bCs/>
        </w:rPr>
      </w:pPr>
      <w:r w:rsidRPr="001F2D4B">
        <w:rPr>
          <w:b/>
          <w:bCs/>
        </w:rPr>
        <w:t>10. Aktivity, do ktorých sa materská škola zapojila</w:t>
      </w:r>
      <w:r w:rsidR="005E6323">
        <w:rPr>
          <w:b/>
          <w:bCs/>
        </w:rPr>
        <w:t>:</w:t>
      </w:r>
    </w:p>
    <w:tbl>
      <w:tblPr>
        <w:tblW w:w="9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804"/>
        <w:gridCol w:w="5420"/>
      </w:tblGrid>
      <w:tr w:rsidR="00F41DEF" w:rsidRPr="003F4070" w:rsidTr="00CE3259">
        <w:trPr>
          <w:trHeight w:val="274"/>
        </w:trPr>
        <w:tc>
          <w:tcPr>
            <w:tcW w:w="1276" w:type="dxa"/>
          </w:tcPr>
          <w:p w:rsidR="00F41DEF" w:rsidRPr="003F4070" w:rsidRDefault="00F41DEF" w:rsidP="00CE3259">
            <w:pPr>
              <w:pStyle w:val="Obsahtabulky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Dňa</w:t>
            </w:r>
          </w:p>
        </w:tc>
        <w:tc>
          <w:tcPr>
            <w:tcW w:w="2804" w:type="dxa"/>
          </w:tcPr>
          <w:p w:rsidR="00F41DEF" w:rsidRPr="003F4070" w:rsidRDefault="00F41DEF" w:rsidP="00CE3259">
            <w:pPr>
              <w:pStyle w:val="Obsahtabulky"/>
              <w:snapToGrid w:val="0"/>
              <w:jc w:val="both"/>
              <w:rPr>
                <w:b/>
                <w:bCs/>
              </w:rPr>
            </w:pPr>
            <w:r w:rsidRPr="003F4070">
              <w:rPr>
                <w:b/>
                <w:bCs/>
              </w:rPr>
              <w:t>Názov aktivity a cieľ aktivity</w:t>
            </w:r>
          </w:p>
        </w:tc>
        <w:tc>
          <w:tcPr>
            <w:tcW w:w="5420" w:type="dxa"/>
          </w:tcPr>
          <w:p w:rsidR="00F41DEF" w:rsidRPr="00B51AF2" w:rsidRDefault="00F41DEF" w:rsidP="00CE3259">
            <w:pPr>
              <w:pStyle w:val="Obsahtabulky"/>
              <w:snapToGrid w:val="0"/>
              <w:jc w:val="both"/>
              <w:rPr>
                <w:b/>
                <w:bCs/>
              </w:rPr>
            </w:pPr>
            <w:r w:rsidRPr="00B51AF2">
              <w:rPr>
                <w:b/>
                <w:bCs/>
              </w:rPr>
              <w:t xml:space="preserve">Vyhodnotenie aktivity </w:t>
            </w:r>
          </w:p>
        </w:tc>
      </w:tr>
      <w:tr w:rsidR="00F41DEF" w:rsidRPr="003F4070" w:rsidTr="00CE3259">
        <w:trPr>
          <w:trHeight w:val="289"/>
        </w:trPr>
        <w:tc>
          <w:tcPr>
            <w:tcW w:w="1276" w:type="dxa"/>
          </w:tcPr>
          <w:p w:rsidR="00F41DEF" w:rsidRPr="00D1588D" w:rsidRDefault="00F41DEF" w:rsidP="00CE3259">
            <w:pPr>
              <w:pStyle w:val="Obsahtabulky"/>
              <w:snapToGrid w:val="0"/>
            </w:pPr>
            <w:r w:rsidRPr="00D1588D">
              <w:lastRenderedPageBreak/>
              <w:t>celoročne</w:t>
            </w:r>
          </w:p>
          <w:p w:rsidR="00F41DEF" w:rsidRPr="00D1588D" w:rsidRDefault="00F41DEF" w:rsidP="00CE3259">
            <w:pPr>
              <w:pStyle w:val="Obsahtabulky"/>
              <w:snapToGrid w:val="0"/>
            </w:pPr>
          </w:p>
        </w:tc>
        <w:tc>
          <w:tcPr>
            <w:tcW w:w="2804" w:type="dxa"/>
          </w:tcPr>
          <w:p w:rsidR="00F41DEF" w:rsidRPr="00D1588D" w:rsidRDefault="00F41DEF" w:rsidP="00CE3259">
            <w:pPr>
              <w:snapToGrid w:val="0"/>
            </w:pPr>
            <w:r w:rsidRPr="00D1588D">
              <w:t>Malí záhradkári.</w:t>
            </w:r>
          </w:p>
          <w:p w:rsidR="00F41DEF" w:rsidRPr="00D1588D" w:rsidRDefault="00F41DEF" w:rsidP="00CE3259">
            <w:pPr>
              <w:snapToGrid w:val="0"/>
            </w:pPr>
            <w:r w:rsidRPr="00D1588D">
              <w:t xml:space="preserve"> Zasaď sa o lepší svet</w:t>
            </w:r>
          </w:p>
        </w:tc>
        <w:tc>
          <w:tcPr>
            <w:tcW w:w="5420" w:type="dxa"/>
          </w:tcPr>
          <w:p w:rsidR="00F41DEF" w:rsidRPr="003F4070" w:rsidRDefault="005F4E18" w:rsidP="00CE3259">
            <w:pPr>
              <w:pStyle w:val="Obsahtabulky"/>
              <w:snapToGrid w:val="0"/>
              <w:jc w:val="both"/>
            </w:pPr>
            <w:r>
              <w:t>D</w:t>
            </w:r>
            <w:r w:rsidR="00F41DEF">
              <w:t>e</w:t>
            </w:r>
            <w:r>
              <w:t>ti</w:t>
            </w:r>
            <w:r w:rsidR="00F41DEF">
              <w:t xml:space="preserve"> v predškolskom veku</w:t>
            </w:r>
            <w:r>
              <w:t xml:space="preserve"> zistili</w:t>
            </w:r>
            <w:r w:rsidR="00F41DEF">
              <w:t xml:space="preserve">, že aj oni majú schopnosť dopestovať si vlastnú zeleninu a ovocie. Hravou a aktívnou formou </w:t>
            </w:r>
            <w:r>
              <w:t>sa</w:t>
            </w:r>
            <w:r w:rsidR="00F41DEF">
              <w:t xml:space="preserve"> nauči</w:t>
            </w:r>
            <w:r>
              <w:t>li</w:t>
            </w:r>
            <w:r w:rsidR="00F41DEF">
              <w:t xml:space="preserve"> odkiaľ a ako sa objaví zelenina a ovocie na ich tanieroch.</w:t>
            </w:r>
          </w:p>
        </w:tc>
      </w:tr>
      <w:tr w:rsidR="005F4E18" w:rsidRPr="003F4070" w:rsidTr="00CE3259">
        <w:trPr>
          <w:trHeight w:val="289"/>
        </w:trPr>
        <w:tc>
          <w:tcPr>
            <w:tcW w:w="1276" w:type="dxa"/>
          </w:tcPr>
          <w:p w:rsidR="005F4E18" w:rsidRPr="00D1588D" w:rsidRDefault="00D1588D" w:rsidP="00CE3259">
            <w:pPr>
              <w:pStyle w:val="Obsahtabulky"/>
              <w:snapToGrid w:val="0"/>
            </w:pPr>
            <w:r w:rsidRPr="00D1588D">
              <w:t>2.10.-6.10.</w:t>
            </w:r>
          </w:p>
        </w:tc>
        <w:tc>
          <w:tcPr>
            <w:tcW w:w="2804" w:type="dxa"/>
          </w:tcPr>
          <w:p w:rsidR="005F4E18" w:rsidRPr="00D1588D" w:rsidRDefault="005F4E18" w:rsidP="00CE3259">
            <w:pPr>
              <w:snapToGrid w:val="0"/>
            </w:pPr>
            <w:r w:rsidRPr="00D1588D">
              <w:t>Plavecký výcvik</w:t>
            </w:r>
          </w:p>
        </w:tc>
        <w:tc>
          <w:tcPr>
            <w:tcW w:w="5420" w:type="dxa"/>
          </w:tcPr>
          <w:p w:rsidR="005F4E18" w:rsidRDefault="005F4E18" w:rsidP="00CE3259">
            <w:pPr>
              <w:pStyle w:val="Obsahtabulky"/>
              <w:snapToGrid w:val="0"/>
              <w:jc w:val="both"/>
            </w:pPr>
            <w:r>
              <w:t>Deti si osvojili základné plavecké zručnosti, otužovali sa vodou.</w:t>
            </w:r>
          </w:p>
        </w:tc>
      </w:tr>
      <w:tr w:rsidR="005F4E18" w:rsidRPr="003F4070" w:rsidTr="00CE3259">
        <w:trPr>
          <w:trHeight w:val="289"/>
        </w:trPr>
        <w:tc>
          <w:tcPr>
            <w:tcW w:w="1276" w:type="dxa"/>
          </w:tcPr>
          <w:p w:rsidR="005F4E18" w:rsidRDefault="004A4687" w:rsidP="00CE3259">
            <w:pPr>
              <w:pStyle w:val="Obsahtabulky"/>
              <w:snapToGrid w:val="0"/>
            </w:pPr>
            <w:r>
              <w:t>13.2. - 17.2.</w:t>
            </w:r>
          </w:p>
        </w:tc>
        <w:tc>
          <w:tcPr>
            <w:tcW w:w="2804" w:type="dxa"/>
          </w:tcPr>
          <w:p w:rsidR="005F4E18" w:rsidRDefault="00D1588D" w:rsidP="00CE3259">
            <w:pPr>
              <w:snapToGrid w:val="0"/>
            </w:pPr>
            <w:r>
              <w:t>Kurz korčuľovania</w:t>
            </w:r>
          </w:p>
        </w:tc>
        <w:tc>
          <w:tcPr>
            <w:tcW w:w="5420" w:type="dxa"/>
          </w:tcPr>
          <w:p w:rsidR="005F4E18" w:rsidRDefault="00D1588D" w:rsidP="00CE3259">
            <w:pPr>
              <w:pStyle w:val="Obsahtabulky"/>
              <w:snapToGrid w:val="0"/>
              <w:jc w:val="both"/>
            </w:pPr>
            <w:r>
              <w:t>Deti si osvojili základné korčuliarske zručnosti.</w:t>
            </w:r>
          </w:p>
        </w:tc>
      </w:tr>
      <w:tr w:rsidR="005F4E18" w:rsidRPr="003F4070" w:rsidTr="00CE3259">
        <w:trPr>
          <w:trHeight w:val="289"/>
        </w:trPr>
        <w:tc>
          <w:tcPr>
            <w:tcW w:w="1276" w:type="dxa"/>
          </w:tcPr>
          <w:p w:rsidR="005F4E18" w:rsidRDefault="005F4E18" w:rsidP="00CE3259">
            <w:pPr>
              <w:pStyle w:val="Obsahtabulky"/>
              <w:snapToGrid w:val="0"/>
            </w:pPr>
            <w:r>
              <w:t>5.6. – 9.6.</w:t>
            </w:r>
          </w:p>
        </w:tc>
        <w:tc>
          <w:tcPr>
            <w:tcW w:w="2804" w:type="dxa"/>
          </w:tcPr>
          <w:p w:rsidR="005F4E18" w:rsidRDefault="005F4E18" w:rsidP="00CE3259">
            <w:pPr>
              <w:snapToGrid w:val="0"/>
            </w:pPr>
            <w:r>
              <w:t>Plavecký výcvik</w:t>
            </w:r>
          </w:p>
        </w:tc>
        <w:tc>
          <w:tcPr>
            <w:tcW w:w="5420" w:type="dxa"/>
          </w:tcPr>
          <w:p w:rsidR="005F4E18" w:rsidRDefault="005F4E18" w:rsidP="00CE3259">
            <w:pPr>
              <w:pStyle w:val="Obsahtabulky"/>
              <w:snapToGrid w:val="0"/>
              <w:jc w:val="both"/>
            </w:pPr>
            <w:r>
              <w:t>Deti si osvojili základné plavecké zručnosti, otužovali sa vodou.</w:t>
            </w:r>
          </w:p>
        </w:tc>
      </w:tr>
    </w:tbl>
    <w:p w:rsidR="00F41DEF" w:rsidRDefault="00F41DEF" w:rsidP="00F41DEF">
      <w:pPr>
        <w:jc w:val="both"/>
        <w:rPr>
          <w:b/>
          <w:bCs/>
        </w:rPr>
      </w:pPr>
    </w:p>
    <w:p w:rsidR="00D1588D" w:rsidRDefault="00D1588D" w:rsidP="00F41DEF">
      <w:pPr>
        <w:jc w:val="both"/>
        <w:rPr>
          <w:b/>
          <w:bCs/>
        </w:rPr>
      </w:pPr>
    </w:p>
    <w:p w:rsidR="00D1588D" w:rsidRDefault="00D1588D" w:rsidP="00F41DEF">
      <w:pPr>
        <w:jc w:val="both"/>
        <w:rPr>
          <w:b/>
          <w:bCs/>
        </w:rPr>
      </w:pPr>
    </w:p>
    <w:p w:rsidR="00F41DEF" w:rsidRPr="003F4070" w:rsidRDefault="00F41DEF" w:rsidP="00F41DEF">
      <w:pPr>
        <w:jc w:val="both"/>
        <w:rPr>
          <w:b/>
          <w:bCs/>
        </w:rPr>
      </w:pPr>
      <w:r w:rsidRPr="003F4070">
        <w:rPr>
          <w:b/>
          <w:bCs/>
        </w:rPr>
        <w:t>11. Projekty, do ktorých sa materská škola zapojila</w:t>
      </w:r>
    </w:p>
    <w:tbl>
      <w:tblPr>
        <w:tblW w:w="95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3969"/>
        <w:gridCol w:w="1709"/>
        <w:gridCol w:w="8"/>
      </w:tblGrid>
      <w:tr w:rsidR="00F41DEF" w:rsidRPr="003F4070" w:rsidTr="00CE3259">
        <w:trPr>
          <w:trHeight w:val="590"/>
        </w:trPr>
        <w:tc>
          <w:tcPr>
            <w:tcW w:w="2127" w:type="dxa"/>
            <w:vAlign w:val="center"/>
          </w:tcPr>
          <w:p w:rsidR="00F41DEF" w:rsidRPr="003F4070" w:rsidRDefault="00F41DEF" w:rsidP="00CE3259">
            <w:pPr>
              <w:pStyle w:val="Obsahtabulky"/>
              <w:snapToGrid w:val="0"/>
              <w:jc w:val="center"/>
              <w:rPr>
                <w:b/>
                <w:sz w:val="20"/>
                <w:szCs w:val="20"/>
              </w:rPr>
            </w:pPr>
            <w:r w:rsidRPr="003F4070">
              <w:rPr>
                <w:b/>
                <w:sz w:val="20"/>
                <w:szCs w:val="20"/>
              </w:rPr>
              <w:t>Vyzývateľ na predkladanie projektu, resp. projekt MŠ</w:t>
            </w:r>
          </w:p>
        </w:tc>
        <w:tc>
          <w:tcPr>
            <w:tcW w:w="1701" w:type="dxa"/>
            <w:vAlign w:val="center"/>
          </w:tcPr>
          <w:p w:rsidR="00F41DEF" w:rsidRPr="003F4070" w:rsidRDefault="00F41DEF" w:rsidP="00CE3259">
            <w:pPr>
              <w:pStyle w:val="Obsahtabulky"/>
              <w:snapToGrid w:val="0"/>
              <w:jc w:val="center"/>
              <w:rPr>
                <w:b/>
                <w:sz w:val="20"/>
                <w:szCs w:val="20"/>
              </w:rPr>
            </w:pPr>
            <w:r w:rsidRPr="003F4070">
              <w:rPr>
                <w:b/>
                <w:sz w:val="20"/>
                <w:szCs w:val="20"/>
              </w:rPr>
              <w:t>Názov projektu</w:t>
            </w:r>
          </w:p>
        </w:tc>
        <w:tc>
          <w:tcPr>
            <w:tcW w:w="3969" w:type="dxa"/>
            <w:vAlign w:val="center"/>
          </w:tcPr>
          <w:p w:rsidR="00F41DEF" w:rsidRPr="003F4070" w:rsidRDefault="00F41DEF" w:rsidP="00CE3259">
            <w:pPr>
              <w:pStyle w:val="Obsahtabulky"/>
              <w:snapToGrid w:val="0"/>
              <w:jc w:val="center"/>
              <w:rPr>
                <w:b/>
                <w:sz w:val="20"/>
                <w:szCs w:val="20"/>
              </w:rPr>
            </w:pPr>
            <w:r w:rsidRPr="003F4070">
              <w:rPr>
                <w:b/>
                <w:sz w:val="20"/>
                <w:szCs w:val="20"/>
              </w:rPr>
              <w:t>Cieľ projektu a cieľová skupina</w:t>
            </w:r>
          </w:p>
        </w:tc>
        <w:tc>
          <w:tcPr>
            <w:tcW w:w="1717" w:type="dxa"/>
            <w:gridSpan w:val="2"/>
            <w:vAlign w:val="center"/>
          </w:tcPr>
          <w:p w:rsidR="00F41DEF" w:rsidRPr="003F4070" w:rsidRDefault="00F41DEF" w:rsidP="00CE3259">
            <w:pPr>
              <w:pStyle w:val="Obsahtabulky"/>
              <w:snapToGrid w:val="0"/>
              <w:jc w:val="center"/>
              <w:rPr>
                <w:b/>
                <w:sz w:val="20"/>
                <w:szCs w:val="20"/>
              </w:rPr>
            </w:pPr>
            <w:r w:rsidRPr="003F4070">
              <w:rPr>
                <w:b/>
                <w:sz w:val="20"/>
                <w:szCs w:val="20"/>
              </w:rPr>
              <w:t>Termín začatia realizácie a ukončenia realizácie</w:t>
            </w:r>
          </w:p>
        </w:tc>
      </w:tr>
      <w:tr w:rsidR="005E6323" w:rsidRPr="003F4070" w:rsidTr="00CE3259">
        <w:trPr>
          <w:gridAfter w:val="1"/>
          <w:wAfter w:w="8" w:type="dxa"/>
          <w:trHeight w:val="303"/>
        </w:trPr>
        <w:tc>
          <w:tcPr>
            <w:tcW w:w="2127" w:type="dxa"/>
          </w:tcPr>
          <w:p w:rsidR="005E6323" w:rsidRDefault="00867E4A" w:rsidP="00CE3259">
            <w:pPr>
              <w:pStyle w:val="Obsahtabulky"/>
              <w:snapToGrid w:val="0"/>
              <w:jc w:val="both"/>
            </w:pPr>
            <w:r>
              <w:t>MPC</w:t>
            </w:r>
          </w:p>
        </w:tc>
        <w:tc>
          <w:tcPr>
            <w:tcW w:w="1701" w:type="dxa"/>
          </w:tcPr>
          <w:p w:rsidR="005E6323" w:rsidRDefault="00867E4A" w:rsidP="00CE3259">
            <w:pPr>
              <w:snapToGrid w:val="0"/>
            </w:pPr>
            <w:r>
              <w:t>NP POP II.</w:t>
            </w:r>
          </w:p>
        </w:tc>
        <w:tc>
          <w:tcPr>
            <w:tcW w:w="3969" w:type="dxa"/>
          </w:tcPr>
          <w:p w:rsidR="005E6323" w:rsidRPr="00867E4A" w:rsidRDefault="00867E4A" w:rsidP="00CE3259">
            <w:pPr>
              <w:pStyle w:val="Obsahtabulky"/>
              <w:snapToGrid w:val="0"/>
              <w:jc w:val="both"/>
            </w:pPr>
            <w:r w:rsidRPr="00867E4A">
              <w:rPr>
                <w:color w:val="212529"/>
                <w:shd w:val="clear" w:color="auto" w:fill="F6F9FC"/>
              </w:rPr>
              <w:t xml:space="preserve">Zvýšiť </w:t>
            </w:r>
            <w:proofErr w:type="spellStart"/>
            <w:r w:rsidRPr="00867E4A">
              <w:rPr>
                <w:color w:val="212529"/>
                <w:shd w:val="clear" w:color="auto" w:fill="F6F9FC"/>
              </w:rPr>
              <w:t>inkluzívnosť</w:t>
            </w:r>
            <w:proofErr w:type="spellEnd"/>
            <w:r w:rsidRPr="00867E4A">
              <w:rPr>
                <w:color w:val="212529"/>
                <w:shd w:val="clear" w:color="auto" w:fill="F6F9FC"/>
              </w:rPr>
              <w:t xml:space="preserve"> a rovnaký prístup ku kvalitnému vzdelávaniu a zlepšiť výsledky a kompetencie detí</w:t>
            </w:r>
            <w:r>
              <w:rPr>
                <w:color w:val="212529"/>
                <w:shd w:val="clear" w:color="auto" w:fill="F6F9FC"/>
              </w:rPr>
              <w:t>.</w:t>
            </w:r>
            <w:r w:rsidRPr="00867E4A">
              <w:rPr>
                <w:color w:val="212529"/>
                <w:shd w:val="clear" w:color="auto" w:fill="F6F9FC"/>
              </w:rPr>
              <w:t> </w:t>
            </w:r>
          </w:p>
        </w:tc>
        <w:tc>
          <w:tcPr>
            <w:tcW w:w="1709" w:type="dxa"/>
          </w:tcPr>
          <w:p w:rsidR="005E6323" w:rsidRDefault="00867E4A" w:rsidP="00CE3259">
            <w:pPr>
              <w:pStyle w:val="Obsahtabulky"/>
              <w:snapToGrid w:val="0"/>
              <w:jc w:val="both"/>
            </w:pPr>
            <w:r>
              <w:t>celoročne</w:t>
            </w:r>
          </w:p>
        </w:tc>
      </w:tr>
      <w:tr w:rsidR="00F41DEF" w:rsidRPr="003F4070" w:rsidTr="00CE3259">
        <w:trPr>
          <w:gridAfter w:val="1"/>
          <w:wAfter w:w="8" w:type="dxa"/>
          <w:trHeight w:val="303"/>
        </w:trPr>
        <w:tc>
          <w:tcPr>
            <w:tcW w:w="2127" w:type="dxa"/>
          </w:tcPr>
          <w:p w:rsidR="00F41DEF" w:rsidRPr="003F4070" w:rsidRDefault="00F41DEF" w:rsidP="00CE3259">
            <w:pPr>
              <w:pStyle w:val="Obsahtabulky"/>
              <w:snapToGrid w:val="0"/>
              <w:jc w:val="both"/>
            </w:pPr>
            <w:proofErr w:type="spellStart"/>
            <w:r>
              <w:t>Eko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</w:p>
        </w:tc>
        <w:tc>
          <w:tcPr>
            <w:tcW w:w="1701" w:type="dxa"/>
          </w:tcPr>
          <w:p w:rsidR="00F41DEF" w:rsidRPr="003F4070" w:rsidRDefault="00F41DEF" w:rsidP="00CE3259">
            <w:pPr>
              <w:snapToGrid w:val="0"/>
            </w:pPr>
            <w:r>
              <w:t>Zber papiera pomoc materskej škole</w:t>
            </w:r>
          </w:p>
        </w:tc>
        <w:tc>
          <w:tcPr>
            <w:tcW w:w="3969" w:type="dxa"/>
          </w:tcPr>
          <w:p w:rsidR="00F41DEF" w:rsidRPr="003F4070" w:rsidRDefault="00F41DEF" w:rsidP="00CE3259">
            <w:pPr>
              <w:pStyle w:val="Obsahtabulky"/>
              <w:snapToGrid w:val="0"/>
              <w:jc w:val="both"/>
            </w:pPr>
            <w:r>
              <w:t>Triedenie odpadu, materiálna pomoc MŠ.</w:t>
            </w:r>
          </w:p>
        </w:tc>
        <w:tc>
          <w:tcPr>
            <w:tcW w:w="1709" w:type="dxa"/>
          </w:tcPr>
          <w:p w:rsidR="00F41DEF" w:rsidRPr="003F4070" w:rsidRDefault="00F41DEF" w:rsidP="00CE3259">
            <w:pPr>
              <w:pStyle w:val="Obsahtabulky"/>
              <w:snapToGrid w:val="0"/>
              <w:jc w:val="both"/>
            </w:pPr>
            <w:r>
              <w:t>celoročne</w:t>
            </w:r>
          </w:p>
        </w:tc>
      </w:tr>
      <w:tr w:rsidR="00F41DEF" w:rsidRPr="003F4070" w:rsidTr="00CE3259">
        <w:trPr>
          <w:gridAfter w:val="1"/>
          <w:wAfter w:w="8" w:type="dxa"/>
          <w:trHeight w:val="303"/>
        </w:trPr>
        <w:tc>
          <w:tcPr>
            <w:tcW w:w="2127" w:type="dxa"/>
          </w:tcPr>
          <w:p w:rsidR="00F41DEF" w:rsidRDefault="00F41DEF" w:rsidP="00CE3259">
            <w:pPr>
              <w:snapToGrid w:val="0"/>
            </w:pPr>
            <w:r>
              <w:t>SEWA</w:t>
            </w:r>
          </w:p>
        </w:tc>
        <w:tc>
          <w:tcPr>
            <w:tcW w:w="1701" w:type="dxa"/>
          </w:tcPr>
          <w:p w:rsidR="00F41DEF" w:rsidRDefault="00F41DEF" w:rsidP="00CE3259">
            <w:pPr>
              <w:snapToGrid w:val="0"/>
            </w:pPr>
            <w:r>
              <w:t>Zber použitých batérií</w:t>
            </w:r>
          </w:p>
        </w:tc>
        <w:tc>
          <w:tcPr>
            <w:tcW w:w="3969" w:type="dxa"/>
          </w:tcPr>
          <w:p w:rsidR="00F41DEF" w:rsidRPr="003F4070" w:rsidRDefault="00F41DEF" w:rsidP="00CE3259">
            <w:pPr>
              <w:pStyle w:val="Obsahtabulky"/>
              <w:snapToGrid w:val="0"/>
              <w:jc w:val="both"/>
            </w:pPr>
            <w:r>
              <w:t>Triedenie odpadu, materiálna pomoc MŠ.</w:t>
            </w:r>
          </w:p>
        </w:tc>
        <w:tc>
          <w:tcPr>
            <w:tcW w:w="1709" w:type="dxa"/>
          </w:tcPr>
          <w:p w:rsidR="00F41DEF" w:rsidRPr="003F4070" w:rsidRDefault="00F41DEF" w:rsidP="00CE3259">
            <w:pPr>
              <w:snapToGrid w:val="0"/>
              <w:jc w:val="both"/>
            </w:pPr>
            <w:r>
              <w:t>celoročne</w:t>
            </w:r>
          </w:p>
        </w:tc>
      </w:tr>
      <w:tr w:rsidR="00F41DEF" w:rsidRPr="001F2D4B" w:rsidTr="00CE3259">
        <w:trPr>
          <w:gridAfter w:val="1"/>
          <w:wAfter w:w="8" w:type="dxa"/>
          <w:trHeight w:val="303"/>
        </w:trPr>
        <w:tc>
          <w:tcPr>
            <w:tcW w:w="2127" w:type="dxa"/>
          </w:tcPr>
          <w:p w:rsidR="00F41DEF" w:rsidRPr="001F2D4B" w:rsidRDefault="00F41DEF" w:rsidP="00CE3259">
            <w:pPr>
              <w:pStyle w:val="Obsahtabulky"/>
              <w:snapToGrid w:val="0"/>
            </w:pPr>
            <w:r w:rsidRPr="001F2D4B">
              <w:t>Slovenská agentúra životného prostredia</w:t>
            </w:r>
          </w:p>
        </w:tc>
        <w:tc>
          <w:tcPr>
            <w:tcW w:w="1701" w:type="dxa"/>
          </w:tcPr>
          <w:p w:rsidR="00F41DEF" w:rsidRPr="001F2D4B" w:rsidRDefault="00F41DEF" w:rsidP="00CE3259">
            <w:pPr>
              <w:pStyle w:val="Obsahtabulky"/>
              <w:snapToGrid w:val="0"/>
            </w:pPr>
            <w:r w:rsidRPr="001F2D4B">
              <w:t>Triedim, triediš, triedime</w:t>
            </w:r>
          </w:p>
        </w:tc>
        <w:tc>
          <w:tcPr>
            <w:tcW w:w="3969" w:type="dxa"/>
          </w:tcPr>
          <w:p w:rsidR="00F41DEF" w:rsidRPr="001F2D4B" w:rsidRDefault="00F41DEF" w:rsidP="00CE3259">
            <w:pPr>
              <w:pStyle w:val="Obsahtabulky"/>
              <w:snapToGrid w:val="0"/>
            </w:pPr>
            <w:r w:rsidRPr="001F2D4B">
              <w:t>Triedenie odpadu priamo v triedach.</w:t>
            </w:r>
          </w:p>
        </w:tc>
        <w:tc>
          <w:tcPr>
            <w:tcW w:w="1709" w:type="dxa"/>
          </w:tcPr>
          <w:p w:rsidR="00F41DEF" w:rsidRPr="001F2D4B" w:rsidRDefault="00F41DEF" w:rsidP="00CE3259">
            <w:pPr>
              <w:snapToGrid w:val="0"/>
              <w:jc w:val="both"/>
            </w:pPr>
            <w:r w:rsidRPr="001F2D4B">
              <w:t>celoročne</w:t>
            </w:r>
          </w:p>
        </w:tc>
      </w:tr>
      <w:tr w:rsidR="00F41DEF" w:rsidRPr="001F2D4B" w:rsidTr="00CE3259">
        <w:trPr>
          <w:trHeight w:val="303"/>
        </w:trPr>
        <w:tc>
          <w:tcPr>
            <w:tcW w:w="2127" w:type="dxa"/>
          </w:tcPr>
          <w:p w:rsidR="00F41DEF" w:rsidRPr="001F2D4B" w:rsidRDefault="00867E4A" w:rsidP="00CE3259">
            <w:pPr>
              <w:pStyle w:val="Obsahtabulky"/>
              <w:snapToGrid w:val="0"/>
              <w:jc w:val="both"/>
            </w:pPr>
            <w:r>
              <w:t>Únia nevidiacich</w:t>
            </w:r>
          </w:p>
        </w:tc>
        <w:tc>
          <w:tcPr>
            <w:tcW w:w="1701" w:type="dxa"/>
          </w:tcPr>
          <w:p w:rsidR="00F41DEF" w:rsidRPr="001F2D4B" w:rsidRDefault="00867E4A" w:rsidP="00CE3259">
            <w:pPr>
              <w:snapToGrid w:val="0"/>
            </w:pPr>
            <w:r>
              <w:t>Zdravé oči v škôlke</w:t>
            </w:r>
          </w:p>
        </w:tc>
        <w:tc>
          <w:tcPr>
            <w:tcW w:w="3969" w:type="dxa"/>
          </w:tcPr>
          <w:p w:rsidR="00F41DEF" w:rsidRPr="001F2D4B" w:rsidRDefault="00867E4A" w:rsidP="00CE3259">
            <w:pPr>
              <w:pStyle w:val="Obsahtabulky"/>
              <w:snapToGrid w:val="0"/>
            </w:pPr>
            <w:r>
              <w:t>Preventívne meranie zraku.</w:t>
            </w:r>
          </w:p>
        </w:tc>
        <w:tc>
          <w:tcPr>
            <w:tcW w:w="1717" w:type="dxa"/>
            <w:gridSpan w:val="2"/>
          </w:tcPr>
          <w:p w:rsidR="00F41DEF" w:rsidRPr="001F2D4B" w:rsidRDefault="00867E4A" w:rsidP="00CE3259">
            <w:pPr>
              <w:pStyle w:val="Obsahtabulky"/>
              <w:snapToGrid w:val="0"/>
            </w:pPr>
            <w:r>
              <w:t>marec</w:t>
            </w:r>
          </w:p>
        </w:tc>
      </w:tr>
    </w:tbl>
    <w:p w:rsidR="00F41DEF" w:rsidRPr="001F2D4B" w:rsidRDefault="00F41DEF" w:rsidP="00F41DEF">
      <w:pPr>
        <w:jc w:val="both"/>
        <w:rPr>
          <w:b/>
          <w:bCs/>
        </w:rPr>
      </w:pPr>
    </w:p>
    <w:p w:rsidR="00F41DEF" w:rsidRDefault="00F41DEF" w:rsidP="00F41DEF">
      <w:pPr>
        <w:jc w:val="both"/>
        <w:rPr>
          <w:b/>
          <w:bCs/>
        </w:rPr>
      </w:pPr>
      <w:r w:rsidRPr="001F2D4B">
        <w:rPr>
          <w:b/>
          <w:bCs/>
        </w:rPr>
        <w:t>12. Výsledky inšpekčnej činnosti vykonanej Štátnou</w:t>
      </w:r>
      <w:r w:rsidRPr="003F4070">
        <w:rPr>
          <w:b/>
          <w:bCs/>
        </w:rPr>
        <w:t xml:space="preserve"> školskou inšpekciou</w:t>
      </w:r>
    </w:p>
    <w:p w:rsidR="00F41DEF" w:rsidRDefault="00F41DEF" w:rsidP="00F41DEF">
      <w:pPr>
        <w:jc w:val="both"/>
        <w:rPr>
          <w:b/>
          <w:bCs/>
        </w:rPr>
      </w:pPr>
      <w:r>
        <w:rPr>
          <w:b/>
          <w:bCs/>
        </w:rPr>
        <w:tab/>
      </w:r>
    </w:p>
    <w:p w:rsidR="00F41DEF" w:rsidRPr="00B542FE" w:rsidRDefault="00F41DEF" w:rsidP="00F41DEF">
      <w:pPr>
        <w:jc w:val="both"/>
        <w:rPr>
          <w:bCs/>
        </w:rPr>
      </w:pPr>
      <w:r w:rsidRPr="00B542FE">
        <w:rPr>
          <w:bCs/>
        </w:rPr>
        <w:t xml:space="preserve">V sledovanom školskom roku nebola vykonaná </w:t>
      </w:r>
      <w:r>
        <w:rPr>
          <w:bCs/>
        </w:rPr>
        <w:t xml:space="preserve">inšpekcia. </w:t>
      </w:r>
    </w:p>
    <w:p w:rsidR="00F41DEF" w:rsidRDefault="00F41DEF" w:rsidP="00F41DEF">
      <w:pPr>
        <w:ind w:firstLine="708"/>
        <w:jc w:val="both"/>
        <w:rPr>
          <w:bCs/>
        </w:rPr>
      </w:pPr>
    </w:p>
    <w:p w:rsidR="00F41DEF" w:rsidRPr="003F4070" w:rsidRDefault="00F41DEF" w:rsidP="00F41DEF">
      <w:pPr>
        <w:jc w:val="both"/>
        <w:rPr>
          <w:b/>
          <w:bCs/>
        </w:rPr>
      </w:pPr>
      <w:r w:rsidRPr="003F4070">
        <w:rPr>
          <w:b/>
          <w:bCs/>
        </w:rPr>
        <w:t>13. Priestorové a materiálne podmienky školy</w:t>
      </w:r>
      <w:r>
        <w:rPr>
          <w:b/>
          <w:bCs/>
        </w:rPr>
        <w:t xml:space="preserve"> a školského zariadenia</w:t>
      </w:r>
    </w:p>
    <w:p w:rsidR="00F41DEF" w:rsidRDefault="00F41DEF" w:rsidP="00F41DEF">
      <w:pPr>
        <w:jc w:val="both"/>
        <w:rPr>
          <w:bCs/>
          <w:i/>
        </w:rPr>
      </w:pPr>
    </w:p>
    <w:p w:rsidR="00F41DEF" w:rsidRDefault="00F41DEF" w:rsidP="00F41DEF">
      <w:pPr>
        <w:jc w:val="both"/>
        <w:rPr>
          <w:bCs/>
          <w:i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1670"/>
        <w:gridCol w:w="2268"/>
        <w:gridCol w:w="1842"/>
      </w:tblGrid>
      <w:tr w:rsidR="00F41DEF" w:rsidRPr="009B0DDD" w:rsidTr="00CE3259">
        <w:tc>
          <w:tcPr>
            <w:tcW w:w="3652" w:type="dxa"/>
            <w:gridSpan w:val="2"/>
            <w:vMerge w:val="restart"/>
            <w:shd w:val="clear" w:color="auto" w:fill="auto"/>
            <w:vAlign w:val="center"/>
          </w:tcPr>
          <w:p w:rsidR="00F41DEF" w:rsidRPr="009B0DDD" w:rsidRDefault="00F41DEF" w:rsidP="00CE3259">
            <w:pPr>
              <w:jc w:val="center"/>
              <w:rPr>
                <w:b/>
                <w:bCs/>
              </w:rPr>
            </w:pPr>
            <w:r w:rsidRPr="009B0DDD">
              <w:rPr>
                <w:b/>
                <w:bCs/>
              </w:rPr>
              <w:t>Materská škola</w:t>
            </w:r>
          </w:p>
        </w:tc>
        <w:tc>
          <w:tcPr>
            <w:tcW w:w="5780" w:type="dxa"/>
            <w:gridSpan w:val="3"/>
            <w:shd w:val="clear" w:color="auto" w:fill="auto"/>
          </w:tcPr>
          <w:p w:rsidR="00F41DEF" w:rsidRPr="009B0DDD" w:rsidRDefault="00F41DEF" w:rsidP="00CE3259">
            <w:pPr>
              <w:jc w:val="center"/>
              <w:rPr>
                <w:b/>
                <w:bCs/>
              </w:rPr>
            </w:pPr>
            <w:r w:rsidRPr="009B0DDD">
              <w:rPr>
                <w:b/>
                <w:bCs/>
              </w:rPr>
              <w:t>Stav</w:t>
            </w:r>
          </w:p>
        </w:tc>
      </w:tr>
      <w:tr w:rsidR="00F41DEF" w:rsidRPr="009B0DDD" w:rsidTr="00CE3259">
        <w:tc>
          <w:tcPr>
            <w:tcW w:w="3652" w:type="dxa"/>
            <w:gridSpan w:val="2"/>
            <w:vMerge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  <w:r w:rsidRPr="009B0DDD">
              <w:rPr>
                <w:b/>
                <w:bCs/>
                <w:sz w:val="22"/>
                <w:szCs w:val="22"/>
              </w:rPr>
              <w:t>vyhovujúci</w:t>
            </w: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  <w:r w:rsidRPr="009B0DDD">
              <w:rPr>
                <w:b/>
                <w:bCs/>
                <w:sz w:val="22"/>
                <w:szCs w:val="22"/>
              </w:rPr>
              <w:t>čiastočne vyhovujúci</w:t>
            </w: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  <w:r w:rsidRPr="009B0DDD">
              <w:rPr>
                <w:b/>
                <w:bCs/>
                <w:sz w:val="22"/>
                <w:szCs w:val="22"/>
              </w:rPr>
              <w:t>nevyhovujúci</w:t>
            </w:r>
          </w:p>
        </w:tc>
      </w:tr>
      <w:tr w:rsidR="00F41DEF" w:rsidRPr="009B0DDD" w:rsidTr="00CE3259">
        <w:tc>
          <w:tcPr>
            <w:tcW w:w="1384" w:type="dxa"/>
            <w:vMerge w:val="restart"/>
            <w:shd w:val="clear" w:color="auto" w:fill="auto"/>
            <w:vAlign w:val="center"/>
          </w:tcPr>
          <w:p w:rsidR="00F41DEF" w:rsidRPr="009B0DDD" w:rsidRDefault="00F41DEF" w:rsidP="00CE3259">
            <w:pPr>
              <w:jc w:val="center"/>
              <w:rPr>
                <w:b/>
                <w:bCs/>
                <w:sz w:val="22"/>
                <w:szCs w:val="22"/>
              </w:rPr>
            </w:pPr>
            <w:r w:rsidRPr="009B0DDD">
              <w:rPr>
                <w:b/>
                <w:bCs/>
                <w:sz w:val="22"/>
                <w:szCs w:val="22"/>
              </w:rPr>
              <w:t>Triedy a spálne</w:t>
            </w: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>Nábytok v triedach - skrinky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>Stoly, stoličky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>Koberce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>Učebné pomôcky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>Didaktická technika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>Hry a hračky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>Ležadlá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>Iné (uviesť konkrétne)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 w:val="restart"/>
            <w:shd w:val="clear" w:color="auto" w:fill="auto"/>
            <w:vAlign w:val="center"/>
          </w:tcPr>
          <w:p w:rsidR="00F41DEF" w:rsidRPr="009B0DDD" w:rsidRDefault="00F41DEF" w:rsidP="00CE3259">
            <w:pPr>
              <w:jc w:val="center"/>
              <w:rPr>
                <w:b/>
                <w:bCs/>
                <w:sz w:val="22"/>
                <w:szCs w:val="22"/>
              </w:rPr>
            </w:pPr>
            <w:r w:rsidRPr="009B0DDD">
              <w:rPr>
                <w:b/>
                <w:bCs/>
                <w:sz w:val="22"/>
                <w:szCs w:val="22"/>
              </w:rPr>
              <w:t>Šatne</w:t>
            </w: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 xml:space="preserve">Skrinky 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 xml:space="preserve">Lavičky 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>Iné (uviesť konkrétne)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 w:val="restart"/>
            <w:shd w:val="clear" w:color="auto" w:fill="auto"/>
            <w:vAlign w:val="center"/>
          </w:tcPr>
          <w:p w:rsidR="00F41DEF" w:rsidRPr="009B0DDD" w:rsidRDefault="00F41DEF" w:rsidP="00CE3259">
            <w:pPr>
              <w:jc w:val="center"/>
              <w:rPr>
                <w:b/>
                <w:bCs/>
                <w:sz w:val="22"/>
                <w:szCs w:val="22"/>
              </w:rPr>
            </w:pPr>
            <w:r w:rsidRPr="009B0DDD">
              <w:rPr>
                <w:b/>
                <w:bCs/>
                <w:sz w:val="22"/>
                <w:szCs w:val="22"/>
              </w:rPr>
              <w:t>Školská jedáleň</w:t>
            </w: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 xml:space="preserve">Nábytok 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/>
            <w:shd w:val="clear" w:color="auto" w:fill="auto"/>
            <w:vAlign w:val="center"/>
          </w:tcPr>
          <w:p w:rsidR="00F41DEF" w:rsidRPr="009B0DDD" w:rsidRDefault="00F41DEF" w:rsidP="00CE32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>Jedálenský riad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/>
            <w:shd w:val="clear" w:color="auto" w:fill="auto"/>
            <w:vAlign w:val="center"/>
          </w:tcPr>
          <w:p w:rsidR="00F41DEF" w:rsidRPr="009B0DDD" w:rsidRDefault="00F41DEF" w:rsidP="00CE32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>Kuchynský riad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/>
            <w:shd w:val="clear" w:color="auto" w:fill="auto"/>
            <w:vAlign w:val="center"/>
          </w:tcPr>
          <w:p w:rsidR="00F41DEF" w:rsidRPr="009B0DDD" w:rsidRDefault="00F41DEF" w:rsidP="00CE32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>Pracovná technika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7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1DEF" w:rsidRPr="009B0DDD" w:rsidTr="00CE3259">
        <w:tc>
          <w:tcPr>
            <w:tcW w:w="1384" w:type="dxa"/>
            <w:vMerge/>
            <w:shd w:val="clear" w:color="auto" w:fill="auto"/>
            <w:vAlign w:val="center"/>
          </w:tcPr>
          <w:p w:rsidR="00F41DEF" w:rsidRPr="009B0DDD" w:rsidRDefault="00F41DEF" w:rsidP="00CE32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Cs/>
                <w:sz w:val="22"/>
                <w:szCs w:val="22"/>
              </w:rPr>
            </w:pPr>
            <w:r w:rsidRPr="009B0DDD">
              <w:rPr>
                <w:bCs/>
                <w:sz w:val="22"/>
                <w:szCs w:val="22"/>
              </w:rPr>
              <w:t>Skladové priestory</w:t>
            </w:r>
          </w:p>
        </w:tc>
        <w:tc>
          <w:tcPr>
            <w:tcW w:w="1670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1DEF" w:rsidRPr="009B0DDD" w:rsidRDefault="00F41DEF" w:rsidP="00F41DEF">
            <w:pPr>
              <w:numPr>
                <w:ilvl w:val="0"/>
                <w:numId w:val="17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DEF" w:rsidRPr="009B0DDD" w:rsidRDefault="00F41DEF" w:rsidP="00CE32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F41DEF" w:rsidRDefault="00F41DEF" w:rsidP="00F41DEF">
      <w:pPr>
        <w:jc w:val="both"/>
        <w:rPr>
          <w:b/>
          <w:bCs/>
        </w:rPr>
      </w:pPr>
    </w:p>
    <w:p w:rsidR="00F41DEF" w:rsidRDefault="00F41DEF" w:rsidP="00F41DEF">
      <w:pPr>
        <w:jc w:val="both"/>
        <w:rPr>
          <w:b/>
          <w:bCs/>
        </w:rPr>
      </w:pPr>
    </w:p>
    <w:p w:rsidR="00F41DEF" w:rsidRDefault="00F41DEF" w:rsidP="00F41DEF">
      <w:pPr>
        <w:jc w:val="both"/>
        <w:rPr>
          <w:b/>
          <w:bCs/>
        </w:rPr>
      </w:pPr>
    </w:p>
    <w:p w:rsidR="00F41DEF" w:rsidRDefault="00F41DEF" w:rsidP="00F41DEF">
      <w:pPr>
        <w:jc w:val="both"/>
        <w:rPr>
          <w:b/>
          <w:bCs/>
        </w:rPr>
      </w:pPr>
      <w:r w:rsidRPr="003F4070">
        <w:rPr>
          <w:b/>
          <w:bCs/>
        </w:rPr>
        <w:t>1</w:t>
      </w:r>
      <w:r>
        <w:rPr>
          <w:b/>
          <w:bCs/>
        </w:rPr>
        <w:t>4</w:t>
      </w:r>
      <w:r w:rsidRPr="003F4070">
        <w:rPr>
          <w:b/>
          <w:bCs/>
        </w:rPr>
        <w:t xml:space="preserve">. </w:t>
      </w:r>
      <w:r>
        <w:rPr>
          <w:b/>
          <w:bCs/>
        </w:rPr>
        <w:t xml:space="preserve">Oblasti, v ktorých škola dosahuje dobré výsledky a oblasti, v ktorých sú nedostatky a treba úroveň výchovy a vzdelávania zlepšiť vrátane návrhov opatrení </w:t>
      </w:r>
    </w:p>
    <w:p w:rsidR="00F41DEF" w:rsidRDefault="00F41DEF" w:rsidP="00F41DEF">
      <w:pPr>
        <w:suppressAutoHyphens w:val="0"/>
        <w:spacing w:after="200"/>
        <w:ind w:firstLine="708"/>
        <w:jc w:val="both"/>
        <w:rPr>
          <w:rFonts w:eastAsia="Calibri"/>
          <w:lang w:eastAsia="en-US"/>
        </w:rPr>
      </w:pPr>
    </w:p>
    <w:p w:rsidR="00F41DEF" w:rsidRPr="004A454B" w:rsidRDefault="00F41DEF" w:rsidP="00F41DEF">
      <w:pPr>
        <w:suppressAutoHyphens w:val="0"/>
        <w:spacing w:after="200"/>
        <w:ind w:firstLine="708"/>
        <w:jc w:val="both"/>
        <w:rPr>
          <w:rFonts w:eastAsia="Calibri"/>
          <w:lang w:eastAsia="en-US"/>
        </w:rPr>
      </w:pPr>
      <w:r w:rsidRPr="004A454B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 xml:space="preserve"> materskej </w:t>
      </w:r>
      <w:proofErr w:type="spellStart"/>
      <w:r>
        <w:rPr>
          <w:rFonts w:eastAsia="Calibri"/>
          <w:lang w:eastAsia="en-US"/>
        </w:rPr>
        <w:t>škole</w:t>
      </w:r>
      <w:r w:rsidRPr="004A454B">
        <w:rPr>
          <w:rFonts w:eastAsia="Calibri"/>
          <w:lang w:eastAsia="en-US"/>
        </w:rPr>
        <w:t>škole</w:t>
      </w:r>
      <w:proofErr w:type="spellEnd"/>
      <w:r w:rsidRPr="004A454B">
        <w:rPr>
          <w:rFonts w:eastAsia="Calibri"/>
          <w:lang w:eastAsia="en-US"/>
        </w:rPr>
        <w:t xml:space="preserve"> prevládala pozitívna klíma, v triedach vytvárali učiteľky počas edukačného procesu príjemnú atmosféru, plnú dôvery a rešpektovania vekových a individuálnych osobitostí každého dieťaťa.</w:t>
      </w:r>
      <w:r w:rsidRPr="004A454B">
        <w:rPr>
          <w:rFonts w:eastAsia="Calibri"/>
          <w:color w:val="000000"/>
          <w:shd w:val="clear" w:color="auto" w:fill="FFFFFF"/>
          <w:lang w:eastAsia="en-US"/>
        </w:rPr>
        <w:t xml:space="preserve"> VVČ sme prispôsobovali povahe predprimárneho vzdelávania a záujmom detí tak, aby sa jednotlivé výchovno-vzdelávacie oblasti prepájali a bola zabezpečená ich prirodzená integrácia. Zameriavali sme sa na </w:t>
      </w:r>
      <w:r w:rsidRPr="004A454B">
        <w:rPr>
          <w:rFonts w:eastAsia="Calibri"/>
          <w:lang w:eastAsia="en-US"/>
        </w:rPr>
        <w:t>vytváranie príležitostí na získanie reálnych skúseností detí s predmetmi, javmi a situáciami rešpektujúc ciele a poslanie materských škôl, využívanie počítačových programov v edukačnej činnosti, orientácia na zdravý životný štýl, rešpektovanie autonómie a momentálnych dispozícií dieťaťa, podporovanie jeho aktivity, sebarealizácie a </w:t>
      </w:r>
      <w:proofErr w:type="spellStart"/>
      <w:r w:rsidRPr="004A454B">
        <w:rPr>
          <w:rFonts w:eastAsia="Calibri"/>
          <w:lang w:eastAsia="en-US"/>
        </w:rPr>
        <w:t>sebaprezentácie</w:t>
      </w:r>
      <w:proofErr w:type="spellEnd"/>
      <w:r w:rsidRPr="004A454B">
        <w:rPr>
          <w:rFonts w:eastAsia="Calibri"/>
          <w:lang w:eastAsia="en-US"/>
        </w:rPr>
        <w:t xml:space="preserve">. Všetky aktuálne informácie rodičia získavali cez web stránku MŠ a prostredníctvom </w:t>
      </w:r>
      <w:proofErr w:type="spellStart"/>
      <w:r w:rsidRPr="004A454B">
        <w:rPr>
          <w:rFonts w:eastAsia="Calibri"/>
          <w:lang w:eastAsia="en-US"/>
        </w:rPr>
        <w:t>edupage</w:t>
      </w:r>
      <w:proofErr w:type="spellEnd"/>
      <w:r w:rsidRPr="004A454B">
        <w:rPr>
          <w:rFonts w:eastAsia="Calibri"/>
          <w:lang w:eastAsia="en-US"/>
        </w:rPr>
        <w:t>.</w:t>
      </w:r>
    </w:p>
    <w:p w:rsidR="00F41DEF" w:rsidRPr="004A454B" w:rsidRDefault="00F41DEF" w:rsidP="00F41DEF">
      <w:pPr>
        <w:suppressAutoHyphens w:val="0"/>
        <w:spacing w:after="200"/>
        <w:jc w:val="both"/>
        <w:rPr>
          <w:rFonts w:eastAsia="Calibri"/>
          <w:lang w:eastAsia="en-US"/>
        </w:rPr>
      </w:pPr>
      <w:r w:rsidRPr="004A454B">
        <w:rPr>
          <w:rFonts w:eastAsia="Calibri"/>
          <w:lang w:eastAsia="en-US"/>
        </w:rPr>
        <w:t xml:space="preserve"> </w:t>
      </w:r>
      <w:r w:rsidRPr="004A454B">
        <w:rPr>
          <w:rFonts w:eastAsia="Calibri"/>
          <w:lang w:eastAsia="en-US"/>
        </w:rPr>
        <w:tab/>
      </w:r>
    </w:p>
    <w:p w:rsidR="00F41DEF" w:rsidRDefault="00F41DEF" w:rsidP="00F41DEF">
      <w:pPr>
        <w:jc w:val="both"/>
        <w:rPr>
          <w:b/>
          <w:i/>
        </w:rPr>
      </w:pPr>
      <w:r>
        <w:rPr>
          <w:b/>
          <w:i/>
        </w:rPr>
        <w:t>A) Zhodnoťte oblasti, v ktorých škola dosiahla dobré výsledky</w:t>
      </w:r>
    </w:p>
    <w:p w:rsidR="00F41DEF" w:rsidRDefault="00F41DEF" w:rsidP="00F41DEF">
      <w:pPr>
        <w:jc w:val="both"/>
        <w:rPr>
          <w:b/>
          <w:i/>
        </w:rPr>
      </w:pPr>
    </w:p>
    <w:p w:rsidR="00F41DEF" w:rsidRDefault="00F41DEF" w:rsidP="00F41DEF">
      <w:pPr>
        <w:numPr>
          <w:ilvl w:val="0"/>
          <w:numId w:val="10"/>
        </w:numPr>
        <w:jc w:val="both"/>
      </w:pPr>
      <w:r w:rsidRPr="00110AA5">
        <w:t>kvalifikovanosť pedagogických zamestnancov</w:t>
      </w:r>
      <w:r>
        <w:t>,</w:t>
      </w:r>
    </w:p>
    <w:p w:rsidR="00F41DEF" w:rsidRPr="00110AA5" w:rsidRDefault="00F41DEF" w:rsidP="00F41DEF">
      <w:pPr>
        <w:numPr>
          <w:ilvl w:val="0"/>
          <w:numId w:val="10"/>
        </w:numPr>
        <w:jc w:val="both"/>
      </w:pPr>
      <w:r>
        <w:t>Angažovanie inkluzívneho tímu,</w:t>
      </w:r>
    </w:p>
    <w:p w:rsidR="00F41DEF" w:rsidRPr="00110AA5" w:rsidRDefault="00F41DEF" w:rsidP="00F41DEF">
      <w:pPr>
        <w:numPr>
          <w:ilvl w:val="0"/>
          <w:numId w:val="10"/>
        </w:numPr>
        <w:jc w:val="both"/>
      </w:pPr>
      <w:r w:rsidRPr="00110AA5">
        <w:t>modernizácia priestorov MŠ,</w:t>
      </w:r>
    </w:p>
    <w:p w:rsidR="00F41DEF" w:rsidRPr="00110AA5" w:rsidRDefault="00F41DEF" w:rsidP="00F41DEF">
      <w:pPr>
        <w:numPr>
          <w:ilvl w:val="0"/>
          <w:numId w:val="10"/>
        </w:numPr>
        <w:jc w:val="both"/>
      </w:pPr>
      <w:r w:rsidRPr="00110AA5">
        <w:t>internetové pripojenie dostupné v každej triede,</w:t>
      </w:r>
    </w:p>
    <w:p w:rsidR="00F41DEF" w:rsidRPr="00110AA5" w:rsidRDefault="00F41DEF" w:rsidP="00F41DEF">
      <w:pPr>
        <w:numPr>
          <w:ilvl w:val="0"/>
          <w:numId w:val="10"/>
        </w:numPr>
        <w:jc w:val="both"/>
      </w:pPr>
      <w:r w:rsidRPr="00110AA5">
        <w:t>modernizácia učebných pomôcok,</w:t>
      </w:r>
    </w:p>
    <w:p w:rsidR="00F41DEF" w:rsidRPr="00110AA5" w:rsidRDefault="00F41DEF" w:rsidP="00F41DEF">
      <w:pPr>
        <w:numPr>
          <w:ilvl w:val="0"/>
          <w:numId w:val="10"/>
        </w:numPr>
        <w:jc w:val="both"/>
      </w:pPr>
      <w:r w:rsidRPr="00110AA5">
        <w:t>pozitívna klíma v kolektíve zamestnancov MŠ.</w:t>
      </w:r>
    </w:p>
    <w:p w:rsidR="00F41DEF" w:rsidRDefault="00F41DEF" w:rsidP="00F41DEF">
      <w:pPr>
        <w:jc w:val="both"/>
        <w:rPr>
          <w:b/>
          <w:i/>
        </w:rPr>
      </w:pPr>
    </w:p>
    <w:p w:rsidR="00F41DEF" w:rsidRDefault="00F41DEF" w:rsidP="00F41DEF">
      <w:pPr>
        <w:jc w:val="both"/>
        <w:rPr>
          <w:i/>
        </w:rPr>
      </w:pPr>
    </w:p>
    <w:p w:rsidR="00F41DEF" w:rsidRDefault="00F41DEF" w:rsidP="00F41DEF">
      <w:pPr>
        <w:jc w:val="both"/>
        <w:rPr>
          <w:b/>
          <w:i/>
        </w:rPr>
      </w:pPr>
      <w:r>
        <w:rPr>
          <w:b/>
          <w:i/>
        </w:rPr>
        <w:t xml:space="preserve">B) Zhodnoťte oblasti, v ktorých sú nedostatky </w:t>
      </w:r>
    </w:p>
    <w:p w:rsidR="00F41DEF" w:rsidRDefault="00F41DEF" w:rsidP="00F41DEF">
      <w:pPr>
        <w:jc w:val="both"/>
        <w:rPr>
          <w:b/>
          <w:i/>
        </w:rPr>
      </w:pPr>
    </w:p>
    <w:p w:rsidR="00F41DEF" w:rsidRPr="00110AA5" w:rsidRDefault="00F41DEF" w:rsidP="00F41DEF">
      <w:pPr>
        <w:numPr>
          <w:ilvl w:val="0"/>
          <w:numId w:val="11"/>
        </w:numPr>
        <w:jc w:val="both"/>
      </w:pPr>
      <w:r>
        <w:t>v</w:t>
      </w:r>
      <w:r w:rsidRPr="00110AA5">
        <w:t>andalizmus na školskom dvore v čase mimo prevádzky MŠ,</w:t>
      </w:r>
    </w:p>
    <w:p w:rsidR="00F41DEF" w:rsidRPr="00110AA5" w:rsidRDefault="00F41DEF" w:rsidP="00F41DEF">
      <w:pPr>
        <w:numPr>
          <w:ilvl w:val="0"/>
          <w:numId w:val="11"/>
        </w:numPr>
        <w:jc w:val="both"/>
      </w:pPr>
      <w:r>
        <w:t>z</w:t>
      </w:r>
      <w:r w:rsidRPr="00110AA5">
        <w:t>astarané vybavenie kuchyne</w:t>
      </w:r>
      <w:r>
        <w:t>.</w:t>
      </w:r>
      <w:r w:rsidRPr="00110AA5">
        <w:t xml:space="preserve"> </w:t>
      </w:r>
    </w:p>
    <w:p w:rsidR="00F41DEF" w:rsidRDefault="00F41DEF" w:rsidP="00F41DEF">
      <w:pPr>
        <w:jc w:val="both"/>
        <w:rPr>
          <w:b/>
          <w:i/>
        </w:rPr>
      </w:pPr>
    </w:p>
    <w:p w:rsidR="00F41DEF" w:rsidRDefault="00F41DEF" w:rsidP="00F41DEF">
      <w:pPr>
        <w:jc w:val="both"/>
        <w:rPr>
          <w:b/>
          <w:i/>
        </w:rPr>
      </w:pPr>
    </w:p>
    <w:p w:rsidR="00F41DEF" w:rsidRDefault="00F41DEF" w:rsidP="00F41DEF">
      <w:pPr>
        <w:jc w:val="both"/>
        <w:rPr>
          <w:b/>
          <w:i/>
        </w:rPr>
      </w:pPr>
      <w:r>
        <w:rPr>
          <w:b/>
          <w:i/>
        </w:rPr>
        <w:t>C) Opatrenia na zlepšenie jednotlivých oblastí, v ktorých sú nedostatky</w:t>
      </w:r>
    </w:p>
    <w:p w:rsidR="00F41DEF" w:rsidRDefault="00F41DEF" w:rsidP="00F41DEF">
      <w:pPr>
        <w:jc w:val="both"/>
        <w:rPr>
          <w:b/>
          <w:i/>
        </w:rPr>
      </w:pPr>
    </w:p>
    <w:p w:rsidR="00F41DEF" w:rsidRPr="00110AA5" w:rsidRDefault="00F41DEF" w:rsidP="00F41DEF">
      <w:pPr>
        <w:numPr>
          <w:ilvl w:val="0"/>
          <w:numId w:val="12"/>
        </w:numPr>
        <w:jc w:val="both"/>
      </w:pPr>
      <w:r>
        <w:t>s</w:t>
      </w:r>
      <w:r w:rsidRPr="00110AA5">
        <w:t>poluprácou so zriaďovateľom</w:t>
      </w:r>
      <w:r>
        <w:t xml:space="preserve"> a občianskym združením </w:t>
      </w:r>
      <w:r w:rsidRPr="00110AA5">
        <w:t>hľadať možnosti na odstránenie technických nedostatkov</w:t>
      </w:r>
      <w:r>
        <w:t>.</w:t>
      </w:r>
    </w:p>
    <w:p w:rsidR="00F41DEF" w:rsidRDefault="00F41DEF" w:rsidP="00F41DEF">
      <w:pPr>
        <w:jc w:val="both"/>
        <w:rPr>
          <w:iCs/>
        </w:rPr>
      </w:pPr>
    </w:p>
    <w:p w:rsidR="002833EE" w:rsidRDefault="002833EE" w:rsidP="00F41DEF">
      <w:pPr>
        <w:jc w:val="both"/>
        <w:rPr>
          <w:iCs/>
        </w:rPr>
      </w:pPr>
    </w:p>
    <w:p w:rsidR="002833EE" w:rsidRDefault="002833EE" w:rsidP="00F41DEF">
      <w:pPr>
        <w:jc w:val="both"/>
        <w:rPr>
          <w:iCs/>
        </w:rPr>
      </w:pPr>
    </w:p>
    <w:p w:rsidR="00F41DEF" w:rsidRPr="003F4070" w:rsidRDefault="00F41DEF" w:rsidP="00F41DEF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3F4070">
        <w:rPr>
          <w:b/>
          <w:bCs/>
          <w:sz w:val="28"/>
          <w:szCs w:val="28"/>
        </w:rPr>
        <w:lastRenderedPageBreak/>
        <w:t>Ďalšie informácie o škole</w:t>
      </w:r>
    </w:p>
    <w:p w:rsidR="00F41DEF" w:rsidRPr="003F4070" w:rsidRDefault="00F41DEF" w:rsidP="00F41DEF">
      <w:pPr>
        <w:jc w:val="both"/>
        <w:rPr>
          <w:b/>
          <w:bCs/>
        </w:rPr>
      </w:pPr>
    </w:p>
    <w:p w:rsidR="00F41DEF" w:rsidRPr="003F4070" w:rsidRDefault="00F41DEF" w:rsidP="00F41DEF">
      <w:pPr>
        <w:jc w:val="both"/>
        <w:rPr>
          <w:b/>
          <w:bCs/>
        </w:rPr>
      </w:pPr>
      <w:r w:rsidRPr="003F4070">
        <w:rPr>
          <w:b/>
          <w:bCs/>
        </w:rPr>
        <w:t xml:space="preserve">1. </w:t>
      </w:r>
      <w:proofErr w:type="spellStart"/>
      <w:r w:rsidRPr="003F4070">
        <w:rPr>
          <w:b/>
          <w:bCs/>
        </w:rPr>
        <w:t>Psychohygienické</w:t>
      </w:r>
      <w:proofErr w:type="spellEnd"/>
      <w:r w:rsidRPr="003F4070">
        <w:rPr>
          <w:b/>
          <w:bCs/>
        </w:rPr>
        <w:t xml:space="preserve"> podmienky výchovy a vzdelávania v škole</w:t>
      </w:r>
    </w:p>
    <w:p w:rsidR="00F41DEF" w:rsidRDefault="00F41DEF" w:rsidP="00F41DEF">
      <w:pPr>
        <w:ind w:firstLine="708"/>
        <w:jc w:val="both"/>
        <w:rPr>
          <w:bCs/>
        </w:rPr>
      </w:pPr>
    </w:p>
    <w:p w:rsidR="00F41DEF" w:rsidRPr="00F9167D" w:rsidRDefault="00F41DEF" w:rsidP="00F41DEF">
      <w:pPr>
        <w:ind w:firstLine="708"/>
        <w:jc w:val="both"/>
        <w:rPr>
          <w:i/>
        </w:rPr>
      </w:pPr>
      <w:r w:rsidRPr="00F9167D">
        <w:rPr>
          <w:bCs/>
        </w:rPr>
        <w:t>Materská škola disponuje veľkým vonkajším areálom s množstvom hrových prvkov</w:t>
      </w:r>
      <w:r>
        <w:rPr>
          <w:bCs/>
        </w:rPr>
        <w:t>. V celej budove sú plastové okná, zrekonštruované hygienické zariadenia pre deti. Triedy sú priestranné, zariadené novým nábytkom. Spálne sú vybavené novými kvalitnými ležadlami. V šatniach sa nachádzajú nové priestranné skrinky. Počas celého dňa je zabezpečovaný pitný režim.</w:t>
      </w:r>
      <w:r w:rsidRPr="00F9167D">
        <w:rPr>
          <w:bCs/>
        </w:rPr>
        <w:t xml:space="preserve"> </w:t>
      </w:r>
      <w:r w:rsidRPr="00255AF1">
        <w:t xml:space="preserve">  </w:t>
      </w:r>
      <w:r w:rsidRPr="00F9167D">
        <w:t xml:space="preserve">  </w:t>
      </w:r>
      <w:r w:rsidRPr="00F9167D">
        <w:tab/>
      </w:r>
    </w:p>
    <w:p w:rsidR="00F41DEF" w:rsidRDefault="00F41DEF" w:rsidP="00F41DEF">
      <w:pPr>
        <w:ind w:firstLine="708"/>
        <w:jc w:val="both"/>
        <w:rPr>
          <w:b/>
          <w:bCs/>
        </w:rPr>
      </w:pPr>
    </w:p>
    <w:p w:rsidR="00F41DEF" w:rsidRDefault="00F41DEF" w:rsidP="00F41DEF">
      <w:pPr>
        <w:ind w:firstLine="708"/>
        <w:jc w:val="both"/>
        <w:rPr>
          <w:i/>
        </w:rPr>
      </w:pPr>
      <w:r w:rsidRPr="003F4070">
        <w:rPr>
          <w:b/>
          <w:bCs/>
        </w:rPr>
        <w:t xml:space="preserve">  </w:t>
      </w:r>
      <w:r w:rsidRPr="003F4070">
        <w:t xml:space="preserve">  </w:t>
      </w:r>
      <w:r>
        <w:tab/>
      </w:r>
    </w:p>
    <w:p w:rsidR="00F41DEF" w:rsidRPr="0079435F" w:rsidRDefault="00F41DEF" w:rsidP="0079435F">
      <w:pPr>
        <w:pStyle w:val="Odsekzoznamu"/>
        <w:numPr>
          <w:ilvl w:val="0"/>
          <w:numId w:val="7"/>
        </w:numPr>
        <w:jc w:val="both"/>
        <w:rPr>
          <w:b/>
          <w:bCs/>
        </w:rPr>
      </w:pPr>
      <w:r w:rsidRPr="0079435F">
        <w:rPr>
          <w:b/>
          <w:bCs/>
        </w:rPr>
        <w:t xml:space="preserve">Voľno-časové aktivity školy </w:t>
      </w:r>
    </w:p>
    <w:p w:rsidR="0079435F" w:rsidRDefault="0079435F" w:rsidP="0079435F">
      <w:pPr>
        <w:pStyle w:val="Odsekzoznamu"/>
        <w:ind w:left="360"/>
        <w:jc w:val="both"/>
        <w:rPr>
          <w:bCs/>
        </w:rPr>
      </w:pPr>
      <w:r w:rsidRPr="0079435F">
        <w:rPr>
          <w:b/>
          <w:bCs/>
          <w:i/>
        </w:rPr>
        <w:t>Krúžok anglického jazyka</w:t>
      </w:r>
      <w:r>
        <w:rPr>
          <w:b/>
          <w:bCs/>
        </w:rPr>
        <w:t xml:space="preserve"> </w:t>
      </w:r>
      <w:r>
        <w:rPr>
          <w:bCs/>
        </w:rPr>
        <w:t>v spolupráci s jazykovou školou BILINGVI</w:t>
      </w:r>
    </w:p>
    <w:p w:rsidR="0079435F" w:rsidRPr="0079435F" w:rsidRDefault="0079435F" w:rsidP="0079435F">
      <w:pPr>
        <w:pStyle w:val="Odsekzoznamu"/>
        <w:ind w:left="360"/>
        <w:jc w:val="both"/>
        <w:rPr>
          <w:bCs/>
          <w:i/>
        </w:rPr>
      </w:pPr>
      <w:r w:rsidRPr="0079435F">
        <w:rPr>
          <w:b/>
          <w:bCs/>
          <w:i/>
        </w:rPr>
        <w:t>Krúžok pohybovej prípravy</w:t>
      </w:r>
    </w:p>
    <w:p w:rsidR="00F41DEF" w:rsidRPr="00507996" w:rsidRDefault="00F41DEF" w:rsidP="00F41DEF">
      <w:pPr>
        <w:jc w:val="both"/>
        <w:rPr>
          <w:i/>
        </w:rPr>
      </w:pPr>
    </w:p>
    <w:p w:rsidR="00F41DEF" w:rsidRDefault="00F41DEF" w:rsidP="00F41DEF">
      <w:pPr>
        <w:jc w:val="both"/>
        <w:rPr>
          <w:b/>
          <w:bCs/>
        </w:rPr>
      </w:pPr>
    </w:p>
    <w:p w:rsidR="00F41DEF" w:rsidRDefault="00F41DEF" w:rsidP="00F41DEF">
      <w:pPr>
        <w:jc w:val="both"/>
        <w:rPr>
          <w:b/>
          <w:bCs/>
        </w:rPr>
      </w:pPr>
      <w:r w:rsidRPr="003F4070">
        <w:rPr>
          <w:b/>
          <w:bCs/>
        </w:rPr>
        <w:t>3. Spolupráca školy</w:t>
      </w:r>
    </w:p>
    <w:p w:rsidR="00F41DEF" w:rsidRPr="003F4070" w:rsidRDefault="00F41DEF" w:rsidP="00F41DEF">
      <w:pPr>
        <w:jc w:val="both"/>
        <w:rPr>
          <w:b/>
          <w:bCs/>
        </w:rPr>
      </w:pPr>
      <w:r w:rsidRPr="003F4070">
        <w:rPr>
          <w:b/>
          <w:bCs/>
        </w:rPr>
        <w:t xml:space="preserve"> </w:t>
      </w:r>
    </w:p>
    <w:p w:rsidR="00F41DEF" w:rsidRPr="00796EAF" w:rsidRDefault="00F41DEF" w:rsidP="00F41DEF">
      <w:pPr>
        <w:jc w:val="both"/>
        <w:rPr>
          <w:bCs/>
          <w:u w:val="single"/>
        </w:rPr>
      </w:pPr>
      <w:r w:rsidRPr="003F4070">
        <w:rPr>
          <w:bCs/>
          <w:u w:val="single"/>
        </w:rPr>
        <w:t xml:space="preserve">3.1 Spolupráca s rodičmi detí </w:t>
      </w:r>
      <w:r w:rsidRPr="003F4070">
        <w:t xml:space="preserve">        </w:t>
      </w:r>
    </w:p>
    <w:p w:rsidR="00F41DEF" w:rsidRPr="003F4070" w:rsidRDefault="00F41DEF" w:rsidP="00F41DEF">
      <w:pPr>
        <w:jc w:val="both"/>
        <w:rPr>
          <w:b/>
          <w:bCs/>
        </w:rPr>
      </w:pPr>
      <w:r w:rsidRPr="003F4070">
        <w:rPr>
          <w:b/>
          <w:bCs/>
          <w:i/>
        </w:rPr>
        <w:t xml:space="preserve"> Spoločné aktivity s rodičmi:</w:t>
      </w:r>
      <w:r>
        <w:rPr>
          <w:b/>
          <w:bCs/>
          <w:i/>
        </w:rPr>
        <w:t xml:space="preserve"> </w:t>
      </w:r>
    </w:p>
    <w:p w:rsidR="00F41DEF" w:rsidRPr="003F4070" w:rsidRDefault="00F41DEF" w:rsidP="00F41DEF">
      <w:pPr>
        <w:jc w:val="both"/>
        <w:rPr>
          <w:b/>
          <w:bCs/>
          <w:i/>
        </w:rPr>
      </w:pPr>
    </w:p>
    <w:p w:rsidR="00F41DEF" w:rsidRPr="0079435F" w:rsidRDefault="005E6323" w:rsidP="00F41DEF">
      <w:pPr>
        <w:ind w:firstLine="708"/>
        <w:jc w:val="both"/>
        <w:rPr>
          <w:bCs/>
        </w:rPr>
      </w:pPr>
      <w:r w:rsidRPr="0079435F">
        <w:rPr>
          <w:bCs/>
        </w:rPr>
        <w:t>V školskom roku 2022/2023 sme organizovali besiedky ku Dňu matiek a rozlúčkové besiedky pre predškolákov</w:t>
      </w:r>
      <w:r w:rsidR="00F41DEF" w:rsidRPr="0079435F">
        <w:rPr>
          <w:bCs/>
        </w:rPr>
        <w:t>.</w:t>
      </w:r>
    </w:p>
    <w:p w:rsidR="0079435F" w:rsidRPr="0079435F" w:rsidRDefault="0079435F" w:rsidP="00F41DEF">
      <w:pPr>
        <w:ind w:firstLine="708"/>
        <w:jc w:val="both"/>
        <w:rPr>
          <w:bCs/>
        </w:rPr>
      </w:pPr>
      <w:r w:rsidRPr="0079435F">
        <w:rPr>
          <w:bCs/>
        </w:rPr>
        <w:t>7.6.2023 sa uskutočnila v spolupráci s inkluzívnym tímom v priestoroch materskej školy prednáška a diskusia na tému: Sebaistota a sebavedomie detí.</w:t>
      </w:r>
    </w:p>
    <w:p w:rsidR="00F41DEF" w:rsidRPr="003F4070" w:rsidRDefault="00F41DEF" w:rsidP="00F41DEF">
      <w:pPr>
        <w:rPr>
          <w:color w:val="00B050"/>
        </w:rPr>
      </w:pPr>
      <w:r w:rsidRPr="003F4070">
        <w:rPr>
          <w:color w:val="00B050"/>
        </w:rPr>
        <w:tab/>
      </w:r>
      <w:r w:rsidRPr="003F4070">
        <w:rPr>
          <w:color w:val="00B050"/>
        </w:rPr>
        <w:tab/>
      </w:r>
    </w:p>
    <w:p w:rsidR="00F41DEF" w:rsidRDefault="00F41DEF" w:rsidP="00F41DEF">
      <w:pPr>
        <w:jc w:val="both"/>
      </w:pPr>
      <w:r w:rsidRPr="003F4070">
        <w:rPr>
          <w:bCs/>
          <w:u w:val="single"/>
        </w:rPr>
        <w:t>3.2 Spolupráca so základnou školou</w:t>
      </w:r>
      <w:r w:rsidRPr="003F4070">
        <w:t xml:space="preserve"> </w:t>
      </w:r>
    </w:p>
    <w:p w:rsidR="00F41DEF" w:rsidRDefault="00F41DEF" w:rsidP="00F41DEF">
      <w:pPr>
        <w:jc w:val="both"/>
      </w:pPr>
    </w:p>
    <w:p w:rsidR="00F41DEF" w:rsidRPr="00E6655C" w:rsidRDefault="00257013" w:rsidP="00F41DEF">
      <w:pPr>
        <w:ind w:firstLine="708"/>
        <w:jc w:val="both"/>
        <w:rPr>
          <w:bCs/>
        </w:rPr>
      </w:pPr>
      <w:r>
        <w:rPr>
          <w:bCs/>
        </w:rPr>
        <w:t xml:space="preserve">V školskom roku 2022/2023 sa </w:t>
      </w:r>
      <w:r w:rsidR="00F41DEF">
        <w:rPr>
          <w:bCs/>
        </w:rPr>
        <w:t>spoločné aktivity so ZŠ neorganizovali.</w:t>
      </w:r>
    </w:p>
    <w:p w:rsidR="00F41DEF" w:rsidRPr="003F4070" w:rsidRDefault="00F41DEF" w:rsidP="00F41DEF">
      <w:pPr>
        <w:jc w:val="both"/>
        <w:rPr>
          <w:bCs/>
          <w:u w:val="single"/>
        </w:rPr>
      </w:pPr>
    </w:p>
    <w:p w:rsidR="00F41DEF" w:rsidRDefault="00F41DEF" w:rsidP="00F41DEF">
      <w:pPr>
        <w:jc w:val="both"/>
        <w:rPr>
          <w:bCs/>
          <w:u w:val="single"/>
        </w:rPr>
      </w:pPr>
      <w:r w:rsidRPr="003F4070">
        <w:rPr>
          <w:bCs/>
          <w:u w:val="single"/>
        </w:rPr>
        <w:t>3.3 Spolupráca s centrom pedagogicko-psychologického poradenstva a</w:t>
      </w:r>
      <w:r>
        <w:rPr>
          <w:bCs/>
          <w:u w:val="single"/>
        </w:rPr>
        <w:t> </w:t>
      </w:r>
      <w:r w:rsidRPr="003F4070">
        <w:rPr>
          <w:bCs/>
          <w:u w:val="single"/>
        </w:rPr>
        <w:t>prevencie</w:t>
      </w:r>
    </w:p>
    <w:p w:rsidR="00F41DEF" w:rsidRPr="003F4070" w:rsidRDefault="00F41DEF" w:rsidP="00F41DEF">
      <w:pPr>
        <w:jc w:val="both"/>
        <w:rPr>
          <w:b/>
          <w:bCs/>
        </w:rPr>
      </w:pPr>
      <w:r>
        <w:rPr>
          <w:bCs/>
        </w:rPr>
        <w:t xml:space="preserve"> </w:t>
      </w:r>
    </w:p>
    <w:p w:rsidR="00F41DEF" w:rsidRDefault="00F41DEF" w:rsidP="00F41DEF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konzultácie a odborná pomoc rodičom</w:t>
      </w:r>
      <w:r w:rsidR="00257013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depistáže</w:t>
      </w:r>
      <w:proofErr w:type="spellEnd"/>
      <w:r>
        <w:rPr>
          <w:bCs/>
        </w:rPr>
        <w:t>,</w:t>
      </w:r>
    </w:p>
    <w:p w:rsidR="00F41DEF" w:rsidRPr="009B5E02" w:rsidRDefault="00F41DEF" w:rsidP="00F41DEF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odborná pomoc pre členov IT tímu.</w:t>
      </w:r>
    </w:p>
    <w:p w:rsidR="00F41DEF" w:rsidRPr="003F4070" w:rsidRDefault="00F41DEF" w:rsidP="00F41DEF">
      <w:pPr>
        <w:jc w:val="both"/>
        <w:rPr>
          <w:b/>
          <w:bCs/>
        </w:rPr>
      </w:pPr>
    </w:p>
    <w:p w:rsidR="00F41DEF" w:rsidRPr="003F4070" w:rsidRDefault="00F41DEF" w:rsidP="00F41DEF">
      <w:pPr>
        <w:jc w:val="both"/>
        <w:rPr>
          <w:bCs/>
          <w:u w:val="single"/>
        </w:rPr>
      </w:pPr>
    </w:p>
    <w:p w:rsidR="00F41DEF" w:rsidRPr="003F4070" w:rsidRDefault="00F41DEF" w:rsidP="00F41DEF">
      <w:pPr>
        <w:jc w:val="both"/>
        <w:rPr>
          <w:bCs/>
          <w:u w:val="single"/>
        </w:rPr>
      </w:pPr>
      <w:r w:rsidRPr="003F4070">
        <w:rPr>
          <w:bCs/>
          <w:u w:val="single"/>
        </w:rPr>
        <w:t>3.4 Spolupráca so školskou jedálňou</w:t>
      </w:r>
    </w:p>
    <w:p w:rsidR="00F41DEF" w:rsidRDefault="00F41DEF" w:rsidP="00F41DEF">
      <w:pPr>
        <w:ind w:firstLine="708"/>
        <w:jc w:val="both"/>
        <w:rPr>
          <w:iCs/>
        </w:rPr>
      </w:pPr>
    </w:p>
    <w:p w:rsidR="00F41DEF" w:rsidRPr="00FC4CAE" w:rsidRDefault="00F41DEF" w:rsidP="00F41DEF">
      <w:pPr>
        <w:ind w:firstLine="708"/>
        <w:jc w:val="both"/>
      </w:pPr>
      <w:r w:rsidRPr="00FC4CAE">
        <w:rPr>
          <w:iCs/>
        </w:rPr>
        <w:t xml:space="preserve">Školská jedáleň sa ako súčasť materskej školy priamo podieľa na vytváraní pozitívneho vzťahu detí k zdravému životnému štýlu. Kvalitné a vhodné jedlo je základom správneho vývoja detí. Vedúca školskej jedálne zabezpečuje kvalitné a čerstvé potraviny od overených dodávateľov, aby všetky deti bez ohľadu na sociálne podmienky rodín mali zabezpečenú kvalitnú stravu. Školská jedáleň je zapojená do projektu školské ovocie a mliečneho programu. Tiež sa orientuje na úlohy vyplývajúce z </w:t>
      </w:r>
      <w:r w:rsidRPr="00FC4CAE">
        <w:t>Národného programu prevencie obezity.</w:t>
      </w:r>
      <w:r w:rsidRPr="00FC4CAE">
        <w:rPr>
          <w:iCs/>
        </w:rPr>
        <w:t xml:space="preserve"> V rámci pitného režimu preferuje čistú vodu, alebo vodu s citrónom, minerálne vody a čaje. Všetci zamestnanci školskej jedálne aktívne pristupujú k podpore konzumácie ovocia a zeleniny vhodným spracovaním a servírovaním.</w:t>
      </w:r>
    </w:p>
    <w:p w:rsidR="00F41DEF" w:rsidRDefault="00F41DEF" w:rsidP="00F41DEF">
      <w:pPr>
        <w:jc w:val="both"/>
        <w:rPr>
          <w:bCs/>
          <w:u w:val="single"/>
        </w:rPr>
      </w:pPr>
    </w:p>
    <w:p w:rsidR="00F41DEF" w:rsidRDefault="00F41DEF" w:rsidP="00F41DEF">
      <w:pPr>
        <w:jc w:val="both"/>
        <w:rPr>
          <w:bCs/>
          <w:u w:val="single"/>
        </w:rPr>
      </w:pPr>
    </w:p>
    <w:p w:rsidR="00F41DEF" w:rsidRPr="0072732F" w:rsidRDefault="00F41DEF" w:rsidP="00F41DEF">
      <w:pPr>
        <w:jc w:val="both"/>
        <w:rPr>
          <w:bCs/>
          <w:u w:val="single"/>
        </w:rPr>
      </w:pPr>
      <w:r w:rsidRPr="003F4070">
        <w:rPr>
          <w:bCs/>
          <w:u w:val="single"/>
        </w:rPr>
        <w:t>3.5 Spolupráca s</w:t>
      </w:r>
      <w:r>
        <w:rPr>
          <w:bCs/>
          <w:u w:val="single"/>
        </w:rPr>
        <w:t> </w:t>
      </w:r>
      <w:r w:rsidRPr="0072732F">
        <w:rPr>
          <w:bCs/>
          <w:u w:val="single"/>
        </w:rPr>
        <w:t>fyzickými a  právnickými osobami (neziskovými organizáciami, občianskymi združeniami, atď. )</w:t>
      </w:r>
      <w:r>
        <w:rPr>
          <w:bCs/>
          <w:u w:val="single"/>
        </w:rPr>
        <w:t xml:space="preserve"> </w:t>
      </w:r>
    </w:p>
    <w:p w:rsidR="00F41DEF" w:rsidRDefault="00F41DEF" w:rsidP="00F41DEF">
      <w:pPr>
        <w:numPr>
          <w:ilvl w:val="0"/>
          <w:numId w:val="14"/>
        </w:numPr>
        <w:jc w:val="both"/>
        <w:rPr>
          <w:bCs/>
        </w:rPr>
      </w:pPr>
      <w:r w:rsidRPr="00F45CAA">
        <w:rPr>
          <w:bCs/>
        </w:rPr>
        <w:t>občianske združenie ŠTVORLÍSTOK</w:t>
      </w:r>
      <w:r>
        <w:rPr>
          <w:bCs/>
        </w:rPr>
        <w:t xml:space="preserve"> – materiálne vybavenie MŠ.</w:t>
      </w:r>
    </w:p>
    <w:p w:rsidR="00F41DEF" w:rsidRPr="003F4070" w:rsidRDefault="00F41DEF" w:rsidP="00F41DEF">
      <w:pPr>
        <w:jc w:val="both"/>
      </w:pPr>
    </w:p>
    <w:p w:rsidR="00F41DEF" w:rsidRDefault="00F41DEF" w:rsidP="00F41DEF">
      <w:pPr>
        <w:jc w:val="both"/>
        <w:rPr>
          <w:bCs/>
          <w:u w:val="single"/>
        </w:rPr>
      </w:pPr>
      <w:r w:rsidRPr="003F4070">
        <w:rPr>
          <w:bCs/>
          <w:u w:val="single"/>
        </w:rPr>
        <w:t>3.6 Iná spolupráca</w:t>
      </w:r>
      <w:r>
        <w:rPr>
          <w:bCs/>
          <w:u w:val="single"/>
        </w:rPr>
        <w:t xml:space="preserve"> </w:t>
      </w:r>
    </w:p>
    <w:p w:rsidR="00F41DEF" w:rsidRPr="003F4070" w:rsidRDefault="00F41DEF" w:rsidP="00F41DEF">
      <w:pPr>
        <w:jc w:val="both"/>
        <w:rPr>
          <w:b/>
          <w:bCs/>
        </w:rPr>
      </w:pPr>
    </w:p>
    <w:p w:rsidR="00F41DEF" w:rsidRPr="003666FC" w:rsidRDefault="00F41DEF" w:rsidP="00F41DEF">
      <w:pPr>
        <w:numPr>
          <w:ilvl w:val="0"/>
          <w:numId w:val="9"/>
        </w:numPr>
        <w:jc w:val="both"/>
        <w:rPr>
          <w:bCs/>
        </w:rPr>
      </w:pPr>
      <w:r w:rsidRPr="003666FC">
        <w:rPr>
          <w:bCs/>
        </w:rPr>
        <w:t xml:space="preserve">Pedagogická fakulta Univerzity Komenského </w:t>
      </w:r>
    </w:p>
    <w:p w:rsidR="00F41DEF" w:rsidRDefault="00F41DEF" w:rsidP="00F41DEF">
      <w:pPr>
        <w:jc w:val="both"/>
        <w:rPr>
          <w:u w:val="single"/>
        </w:rPr>
      </w:pPr>
    </w:p>
    <w:p w:rsidR="00F41DEF" w:rsidRDefault="00F41DEF" w:rsidP="00F41DEF">
      <w:pPr>
        <w:jc w:val="both"/>
        <w:rPr>
          <w:u w:val="single"/>
        </w:rPr>
      </w:pPr>
    </w:p>
    <w:p w:rsidR="00F41DEF" w:rsidRDefault="00F41DEF" w:rsidP="00F41DEF">
      <w:pPr>
        <w:jc w:val="both"/>
        <w:rPr>
          <w:bCs/>
          <w:u w:val="single"/>
        </w:rPr>
      </w:pPr>
      <w:r w:rsidRPr="007A007E">
        <w:rPr>
          <w:u w:val="single"/>
        </w:rPr>
        <w:t xml:space="preserve">3.7 </w:t>
      </w:r>
      <w:r w:rsidRPr="007A007E">
        <w:rPr>
          <w:bCs/>
          <w:u w:val="single"/>
        </w:rPr>
        <w:t>Prezentácia školy v</w:t>
      </w:r>
      <w:r>
        <w:rPr>
          <w:bCs/>
          <w:u w:val="single"/>
        </w:rPr>
        <w:t> </w:t>
      </w:r>
      <w:r w:rsidRPr="007A007E">
        <w:rPr>
          <w:bCs/>
          <w:u w:val="single"/>
        </w:rPr>
        <w:t>masmédiách</w:t>
      </w:r>
    </w:p>
    <w:p w:rsidR="00F41DEF" w:rsidRPr="007A007E" w:rsidRDefault="00F41DEF" w:rsidP="00F41DEF">
      <w:pPr>
        <w:jc w:val="both"/>
        <w:rPr>
          <w:b/>
          <w:bCs/>
          <w:u w:val="single"/>
        </w:rPr>
      </w:pPr>
    </w:p>
    <w:p w:rsidR="00F41DEF" w:rsidRPr="003666FC" w:rsidRDefault="00F41DEF" w:rsidP="00F41DEF">
      <w:pPr>
        <w:jc w:val="both"/>
        <w:rPr>
          <w:bCs/>
        </w:rPr>
      </w:pPr>
      <w:r w:rsidRPr="003666FC">
        <w:rPr>
          <w:bCs/>
        </w:rPr>
        <w:t>WEB stránka MŠ</w:t>
      </w:r>
    </w:p>
    <w:p w:rsidR="00F41DEF" w:rsidRPr="003666FC" w:rsidRDefault="00F41DEF" w:rsidP="00F41DEF">
      <w:pPr>
        <w:jc w:val="both"/>
        <w:rPr>
          <w:b/>
        </w:rPr>
      </w:pPr>
    </w:p>
    <w:p w:rsidR="00F41DEF" w:rsidRDefault="00F41DEF" w:rsidP="00F41DEF">
      <w:pPr>
        <w:jc w:val="both"/>
        <w:rPr>
          <w:b/>
        </w:rPr>
      </w:pPr>
    </w:p>
    <w:p w:rsidR="00F41DEF" w:rsidRDefault="00F41DEF" w:rsidP="00F41DEF">
      <w:pPr>
        <w:jc w:val="both"/>
        <w:rPr>
          <w:b/>
        </w:rPr>
      </w:pPr>
    </w:p>
    <w:p w:rsidR="00F41DEF" w:rsidRDefault="00F41DEF" w:rsidP="00F41DEF">
      <w:pPr>
        <w:jc w:val="both"/>
        <w:rPr>
          <w:b/>
        </w:rPr>
      </w:pPr>
      <w:r>
        <w:rPr>
          <w:b/>
        </w:rPr>
        <w:t>Záver: Vyhodnotenie cieľa, ktorý si škola určila v koncepčnom zámere rozvoja školy</w:t>
      </w:r>
    </w:p>
    <w:p w:rsidR="00F41DEF" w:rsidRDefault="00F41DEF" w:rsidP="00F41DEF">
      <w:pPr>
        <w:spacing w:line="276" w:lineRule="auto"/>
        <w:ind w:firstLine="708"/>
        <w:jc w:val="both"/>
      </w:pPr>
      <w:r w:rsidRPr="0068596A">
        <w:t>Ciele týkajúce sa skvalitňovania výchovno-vzdelávacieho procesu sme plnili zvýšenou mierou využívania inovačných metód</w:t>
      </w:r>
      <w:r>
        <w:t xml:space="preserve"> (tréning fonematického uvedomovania, práca s IKT), v rámci interných projektov (Malí záhradkári – pestovanie vlastnej zeleniny a byliniek). MŠ  v sledovanom školskom roku pokračuje v projekte Pomáhajúce profesie v edukácii detí a žiakov II. Členovia inkluzívneho tímu (školský špeciálny pedagóg, školský psychológ, pedagogický asistent), pôsobia priamo v našej MŠ.</w:t>
      </w:r>
    </w:p>
    <w:p w:rsidR="00F41DEF" w:rsidRDefault="00F41DEF" w:rsidP="00F41DEF">
      <w:pPr>
        <w:spacing w:line="276" w:lineRule="auto"/>
        <w:jc w:val="both"/>
      </w:pPr>
      <w:r>
        <w:t xml:space="preserve">S ohľadom na to, že deti </w:t>
      </w:r>
      <w:r w:rsidRPr="00450AD9">
        <w:t>so špeciálnymi výchovno-vzdelávacími potrebami</w:t>
      </w:r>
      <w:r>
        <w:t xml:space="preserve"> za ostatné</w:t>
      </w:r>
      <w:r w:rsidRPr="005627C1">
        <w:t xml:space="preserve"> roky </w:t>
      </w:r>
      <w:r>
        <w:t>pribúdajú</w:t>
      </w:r>
      <w:r w:rsidRPr="005627C1">
        <w:t>, učitelia samoštúdiom a v individuálnej línii (seba)vzdelávania sa získavajú limitované množstvo nových vedomostí</w:t>
      </w:r>
      <w:r>
        <w:t xml:space="preserve"> o cieľovej skupine týchto detí,</w:t>
      </w:r>
      <w:r w:rsidRPr="005627C1">
        <w:t xml:space="preserve"> </w:t>
      </w:r>
      <w:r>
        <w:t>zavedením povinného predprimárneho</w:t>
      </w:r>
      <w:r w:rsidRPr="005627C1">
        <w:t xml:space="preserve"> </w:t>
      </w:r>
      <w:r>
        <w:t>vzdelávania</w:t>
      </w:r>
      <w:r w:rsidRPr="005627C1">
        <w:t xml:space="preserve"> </w:t>
      </w:r>
      <w:r>
        <w:t xml:space="preserve">pre </w:t>
      </w:r>
      <w:r w:rsidRPr="005627C1">
        <w:t xml:space="preserve">ďalšiu vekovú skupinu 5 ročných detí a presadzovaním </w:t>
      </w:r>
      <w:r w:rsidRPr="00314F4B">
        <w:t xml:space="preserve">inkluzívnej školy je výraznejšie cítiť deficit pomáhajúcich profesií priamo na </w:t>
      </w:r>
      <w:r>
        <w:t>pôde materskej školy a ako každo</w:t>
      </w:r>
      <w:r w:rsidRPr="00314F4B">
        <w:t xml:space="preserve">dennej súčasti edukačného procesu. Zapojením členov </w:t>
      </w:r>
      <w:r>
        <w:t>inkluzívneho tímu sa snažíme zvy</w:t>
      </w:r>
      <w:r w:rsidRPr="00314F4B">
        <w:t>šovať úroveň edukácie detí v našej  materskej škole.</w:t>
      </w:r>
    </w:p>
    <w:p w:rsidR="00F41DEF" w:rsidRPr="00152EE6" w:rsidRDefault="00F41DEF" w:rsidP="00F41DEF">
      <w:pPr>
        <w:jc w:val="both"/>
        <w:rPr>
          <w:i/>
        </w:rPr>
      </w:pPr>
    </w:p>
    <w:p w:rsidR="00A352DA" w:rsidRDefault="00A352DA"/>
    <w:sectPr w:rsidR="00A352DA" w:rsidSect="00167DED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81A" w:rsidRDefault="0005681A" w:rsidP="00257013">
      <w:r>
        <w:separator/>
      </w:r>
    </w:p>
  </w:endnote>
  <w:endnote w:type="continuationSeparator" w:id="0">
    <w:p w:rsidR="0005681A" w:rsidRDefault="0005681A" w:rsidP="0025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295814"/>
      <w:docPartObj>
        <w:docPartGallery w:val="Page Numbers (Bottom of Page)"/>
        <w:docPartUnique/>
      </w:docPartObj>
    </w:sdtPr>
    <w:sdtEndPr/>
    <w:sdtContent>
      <w:p w:rsidR="00257013" w:rsidRDefault="002570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7013" w:rsidRDefault="002570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81A" w:rsidRDefault="0005681A" w:rsidP="00257013">
      <w:r>
        <w:separator/>
      </w:r>
    </w:p>
  </w:footnote>
  <w:footnote w:type="continuationSeparator" w:id="0">
    <w:p w:rsidR="0005681A" w:rsidRDefault="0005681A" w:rsidP="0025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32F" w:rsidRDefault="0005681A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singleLevel"/>
    <w:tmpl w:val="0000000C"/>
    <w:name w:val="WW8Num2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4608"/>
        </w:tabs>
        <w:ind w:left="4608" w:hanging="360"/>
      </w:pPr>
    </w:lvl>
    <w:lvl w:ilvl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4" w15:restartNumberingAfterBreak="0">
    <w:nsid w:val="0F8508E0"/>
    <w:multiLevelType w:val="hybridMultilevel"/>
    <w:tmpl w:val="568EE79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71CE8"/>
    <w:multiLevelType w:val="hybridMultilevel"/>
    <w:tmpl w:val="4CDCFD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57DF8"/>
    <w:multiLevelType w:val="hybridMultilevel"/>
    <w:tmpl w:val="465A79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365D"/>
    <w:multiLevelType w:val="hybridMultilevel"/>
    <w:tmpl w:val="650ABE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693E"/>
    <w:multiLevelType w:val="hybridMultilevel"/>
    <w:tmpl w:val="5B4260F2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303986"/>
    <w:multiLevelType w:val="hybridMultilevel"/>
    <w:tmpl w:val="1B56FB9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D7212"/>
    <w:multiLevelType w:val="hybridMultilevel"/>
    <w:tmpl w:val="AFC22B0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E52CF"/>
    <w:multiLevelType w:val="hybridMultilevel"/>
    <w:tmpl w:val="2B2451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20B91"/>
    <w:multiLevelType w:val="hybridMultilevel"/>
    <w:tmpl w:val="C0425C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B4610"/>
    <w:multiLevelType w:val="hybridMultilevel"/>
    <w:tmpl w:val="1C1E04B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0547BC"/>
    <w:multiLevelType w:val="hybridMultilevel"/>
    <w:tmpl w:val="5BC88E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21F10"/>
    <w:multiLevelType w:val="hybridMultilevel"/>
    <w:tmpl w:val="E58AA3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A7DB2"/>
    <w:multiLevelType w:val="hybridMultilevel"/>
    <w:tmpl w:val="994ED4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74"/>
    <w:rsid w:val="0005681A"/>
    <w:rsid w:val="000629BB"/>
    <w:rsid w:val="001568D5"/>
    <w:rsid w:val="00167484"/>
    <w:rsid w:val="00257013"/>
    <w:rsid w:val="002833EE"/>
    <w:rsid w:val="00415FFE"/>
    <w:rsid w:val="004A4687"/>
    <w:rsid w:val="004A5566"/>
    <w:rsid w:val="004F084A"/>
    <w:rsid w:val="005B08C4"/>
    <w:rsid w:val="005C7597"/>
    <w:rsid w:val="005E6323"/>
    <w:rsid w:val="005F4E18"/>
    <w:rsid w:val="00626D74"/>
    <w:rsid w:val="0079435F"/>
    <w:rsid w:val="0086520C"/>
    <w:rsid w:val="00867E4A"/>
    <w:rsid w:val="00902CE1"/>
    <w:rsid w:val="00984B1D"/>
    <w:rsid w:val="009D6445"/>
    <w:rsid w:val="00A14CBC"/>
    <w:rsid w:val="00A352DA"/>
    <w:rsid w:val="00D1588D"/>
    <w:rsid w:val="00D438A6"/>
    <w:rsid w:val="00D93509"/>
    <w:rsid w:val="00E17B1B"/>
    <w:rsid w:val="00EC7B57"/>
    <w:rsid w:val="00EE01F4"/>
    <w:rsid w:val="00F2778C"/>
    <w:rsid w:val="00F41DEF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3364"/>
  <w15:chartTrackingRefBased/>
  <w15:docId w15:val="{A55EABD7-7ADB-46E1-9B08-38AEE581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41DE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F41D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prepojenie">
    <w:name w:val="Hyperlink"/>
    <w:semiHidden/>
    <w:rsid w:val="00F41DEF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F41DEF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F41DE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Zkladntext22">
    <w:name w:val="Základní text 22"/>
    <w:basedOn w:val="Normlny"/>
    <w:rsid w:val="00F41DEF"/>
    <w:pPr>
      <w:jc w:val="both"/>
    </w:pPr>
  </w:style>
  <w:style w:type="paragraph" w:styleId="Hlavika">
    <w:name w:val="header"/>
    <w:basedOn w:val="Normlny"/>
    <w:link w:val="HlavikaChar"/>
    <w:semiHidden/>
    <w:rsid w:val="00F41D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F41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y"/>
    <w:rsid w:val="00F41DEF"/>
    <w:pPr>
      <w:suppressLineNumbers/>
    </w:pPr>
  </w:style>
  <w:style w:type="paragraph" w:styleId="Nzov">
    <w:name w:val="Title"/>
    <w:basedOn w:val="Normlny"/>
    <w:next w:val="Podtitul"/>
    <w:link w:val="NzovChar"/>
    <w:qFormat/>
    <w:rsid w:val="00F41DEF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F41D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F41DEF"/>
    <w:pPr>
      <w:jc w:val="both"/>
    </w:pPr>
    <w:rPr>
      <w:sz w:val="28"/>
    </w:rPr>
  </w:style>
  <w:style w:type="character" w:customStyle="1" w:styleId="PodtitulChar">
    <w:name w:val="Podtitul Char"/>
    <w:basedOn w:val="Predvolenpsmoodseku"/>
    <w:link w:val="Podtitul"/>
    <w:rsid w:val="00F41D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í text 21"/>
    <w:basedOn w:val="Normlny"/>
    <w:rsid w:val="00F41DEF"/>
    <w:pPr>
      <w:jc w:val="both"/>
    </w:pPr>
  </w:style>
  <w:style w:type="paragraph" w:styleId="Odsekzoznamu">
    <w:name w:val="List Paragraph"/>
    <w:basedOn w:val="Normlny"/>
    <w:uiPriority w:val="34"/>
    <w:qFormat/>
    <w:rsid w:val="00F41DEF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257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4C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C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trzal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3041</TotalTime>
  <Pages>12</Pages>
  <Words>2803</Words>
  <Characters>15980</Characters>
  <Application>Microsoft Office Word</Application>
  <DocSecurity>0</DocSecurity>
  <Lines>133</Lines>
  <Paragraphs>37</Paragraphs>
  <ScaleCrop>false</ScaleCrop>
  <Company/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29</cp:revision>
  <cp:lastPrinted>2023-10-24T07:04:00Z</cp:lastPrinted>
  <dcterms:created xsi:type="dcterms:W3CDTF">2023-10-18T06:41:00Z</dcterms:created>
  <dcterms:modified xsi:type="dcterms:W3CDTF">2024-01-15T09:26:00Z</dcterms:modified>
</cp:coreProperties>
</file>